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Task 3 (crossword)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reign    </w:t>
      </w:r>
      <w:r>
        <w:t xml:space="preserve">   decimal    </w:t>
      </w:r>
      <w:r>
        <w:t xml:space="preserve">   endotherm    </w:t>
      </w:r>
      <w:r>
        <w:t xml:space="preserve">   decibels    </w:t>
      </w:r>
      <w:r>
        <w:t xml:space="preserve">   thermal    </w:t>
      </w:r>
      <w:r>
        <w:t xml:space="preserve">   stationary    </w:t>
      </w:r>
      <w:r>
        <w:t xml:space="preserve">   december    </w:t>
      </w:r>
      <w:r>
        <w:t xml:space="preserve">   thermos    </w:t>
      </w:r>
      <w:r>
        <w:t xml:space="preserve">   decade    </w:t>
      </w:r>
      <w:r>
        <w:t xml:space="preserve">   geothermal    </w:t>
      </w:r>
      <w:r>
        <w:t xml:space="preserve">   cheque    </w:t>
      </w:r>
      <w:r>
        <w:t xml:space="preserve">   hypothermia    </w:t>
      </w:r>
      <w:r>
        <w:t xml:space="preserve">   decimate    </w:t>
      </w:r>
      <w:r>
        <w:t xml:space="preserve">   thermostat    </w:t>
      </w:r>
      <w:r>
        <w:t xml:space="preserve">   lessen    </w:t>
      </w:r>
      <w:r>
        <w:t xml:space="preserve">   ectothermic    </w:t>
      </w:r>
      <w:r>
        <w:t xml:space="preserve">   decathlon    </w:t>
      </w:r>
      <w:r>
        <w:t xml:space="preserve">   thermometer    </w:t>
      </w:r>
      <w:r>
        <w:t xml:space="preserve">   waist    </w:t>
      </w:r>
      <w:r>
        <w:t xml:space="preserve">   practise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3 (crossword)</dc:title>
  <dcterms:created xsi:type="dcterms:W3CDTF">2021-10-11T18:26:58Z</dcterms:created>
  <dcterms:modified xsi:type="dcterms:W3CDTF">2021-10-11T18:26:58Z</dcterms:modified>
</cp:coreProperties>
</file>