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Task Words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Distinguish    </w:t>
      </w:r>
      <w:r>
        <w:t xml:space="preserve">   Discuss    </w:t>
      </w:r>
      <w:r>
        <w:t xml:space="preserve">   Justify    </w:t>
      </w:r>
      <w:r>
        <w:t xml:space="preserve">   Describe    </w:t>
      </w:r>
      <w:r>
        <w:t xml:space="preserve">   Explain    </w:t>
      </w:r>
      <w:r>
        <w:t xml:space="preserve">   Compare    </w:t>
      </w:r>
      <w:r>
        <w:t xml:space="preserve">   Identify    </w:t>
      </w:r>
      <w:r>
        <w:t xml:space="preserve">   Define    </w:t>
      </w:r>
      <w:r>
        <w:t xml:space="preserve">   Contrast    </w:t>
      </w:r>
      <w:r>
        <w:t xml:space="preserve">   Evaluate    </w:t>
      </w:r>
      <w:r>
        <w:t xml:space="preserve">   State    </w:t>
      </w:r>
      <w:r>
        <w:t xml:space="preserve">   Analyse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Words Word Search</dc:title>
  <dcterms:created xsi:type="dcterms:W3CDTF">2021-10-11T18:28:55Z</dcterms:created>
  <dcterms:modified xsi:type="dcterms:W3CDTF">2021-10-11T18:28:55Z</dcterms:modified>
</cp:coreProperties>
</file>