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Tasty Tails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Small"/>
      </w:pPr>
      <w:r>
        <w:t xml:space="preserve">   Logan    </w:t>
      </w:r>
      <w:r>
        <w:t xml:space="preserve">   dog treats    </w:t>
      </w:r>
      <w:r>
        <w:t xml:space="preserve">   Savaannh    </w:t>
      </w:r>
      <w:r>
        <w:t xml:space="preserve">   Pitch    </w:t>
      </w:r>
      <w:r>
        <w:t xml:space="preserve">   dart    </w:t>
      </w:r>
      <w:r>
        <w:t xml:space="preserve">   Ben    </w:t>
      </w:r>
      <w:r>
        <w:t xml:space="preserve">   hiking    </w:t>
      </w:r>
      <w:r>
        <w:t xml:space="preserve">   Melissa    </w:t>
      </w:r>
      <w:r>
        <w:t xml:space="preserve">   hideout    </w:t>
      </w:r>
      <w:r>
        <w:t xml:space="preserve">   guard dog    </w:t>
      </w:r>
      <w:r>
        <w:t xml:space="preserve">   speed boat    </w:t>
      </w:r>
      <w:r>
        <w:t xml:space="preserve">   tails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Tasty Tails</dc:title>
  <dcterms:created xsi:type="dcterms:W3CDTF">2021-10-11T18:27:28Z</dcterms:created>
  <dcterms:modified xsi:type="dcterms:W3CDTF">2021-10-11T18:27:28Z</dcterms:modified>
</cp:coreProperties>
</file>