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Tattoo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Nejah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Boo-Butt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Johnny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Lyssa 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Sunshine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heaven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Chunk Munk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Nugget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Choclate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Kammy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Niche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Pooh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Kashawn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Dimples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Phat man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Tattoo</dc:title>
  <dcterms:created xsi:type="dcterms:W3CDTF">2021-10-11T18:28:57Z</dcterms:created>
  <dcterms:modified xsi:type="dcterms:W3CDTF">2021-10-11T18:28:57Z</dcterms:modified>
</cp:coreProperties>
</file>