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Tavian's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Addition    </w:t>
      </w:r>
      <w:r>
        <w:t xml:space="preserve">   Algorithm    </w:t>
      </w:r>
      <w:r>
        <w:t xml:space="preserve">   Altogether    </w:t>
      </w:r>
      <w:r>
        <w:t xml:space="preserve">   Centimeter    </w:t>
      </w:r>
      <w:r>
        <w:t xml:space="preserve">   Difference    </w:t>
      </w:r>
      <w:r>
        <w:t xml:space="preserve">   Division    </w:t>
      </w:r>
      <w:r>
        <w:t xml:space="preserve">   Equation    </w:t>
      </w:r>
      <w:r>
        <w:t xml:space="preserve">   even    </w:t>
      </w:r>
      <w:r>
        <w:t xml:space="preserve">   Fraction    </w:t>
      </w:r>
      <w:r>
        <w:t xml:space="preserve">   Greater than    </w:t>
      </w:r>
      <w:r>
        <w:t xml:space="preserve">   Kilogram    </w:t>
      </w:r>
      <w:r>
        <w:t xml:space="preserve">   Less than    </w:t>
      </w:r>
      <w:r>
        <w:t xml:space="preserve">   Meter    </w:t>
      </w:r>
      <w:r>
        <w:t xml:space="preserve">   Multiplication    </w:t>
      </w:r>
      <w:r>
        <w:t xml:space="preserve">   odd    </w:t>
      </w:r>
      <w:r>
        <w:t xml:space="preserve">   Place value    </w:t>
      </w:r>
      <w:r>
        <w:t xml:space="preserve">   Product    </w:t>
      </w:r>
      <w:r>
        <w:t xml:space="preserve">   Quotient    </w:t>
      </w:r>
      <w:r>
        <w:t xml:space="preserve">   Subtraction    </w:t>
      </w:r>
      <w:r>
        <w:t xml:space="preserve">   Sum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Tavian's Word Search</dc:title>
  <dcterms:created xsi:type="dcterms:W3CDTF">2021-10-11T18:28:38Z</dcterms:created>
  <dcterms:modified xsi:type="dcterms:W3CDTF">2021-10-11T18:28:38Z</dcterms:modified>
</cp:coreProperties>
</file>