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Tavola periodica 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metallo malleabile, duttile, resistente a corrosione da acqua, ma può essere attaccato da acidi, e agisce da  catalizzatore in presenza di ossigeno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unico metallo in assoluto a essere liquido a temperatura ambiente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c'è la probabilità di trovarlo nell'orbitale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come sono chiamati i metalli del VI gruppo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 la capacità, posseduta da un atomo, di attrarre gli elettroni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metallo di numero atomico 82 e calore di fusione 4,799kj/mol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Pd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Essi si uniscono e formano molecole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risiedono tutti gli elementi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Può esserlo il legame covalente?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Humphry Davy lo scoprì nel 1808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ione negativo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quale numero quantico definisce l'energia dell'elettrone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Previene i crampi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La grafite è un minerale che rappresenta uno degli stati allotropici di quale elemento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gas nobile incolore e inodore, che riesce a modificare la voce 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Legami che si formano tra i metalli e non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lo solo il deuterio e il trizio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Elemento nobile che contribuisce alla formazione della clorofilla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Tavola periodica </dc:title>
  <dcterms:created xsi:type="dcterms:W3CDTF">2021-10-11T18:29:05Z</dcterms:created>
  <dcterms:modified xsi:type="dcterms:W3CDTF">2021-10-11T18:29:05Z</dcterms:modified>
</cp:coreProperties>
</file>