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Tawny Owls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Bella    </w:t>
      </w:r>
      <w:r>
        <w:t xml:space="preserve">   Charlie    </w:t>
      </w:r>
      <w:r>
        <w:t xml:space="preserve">   Connie    </w:t>
      </w:r>
      <w:r>
        <w:t xml:space="preserve">   Darcey    </w:t>
      </w:r>
      <w:r>
        <w:t xml:space="preserve">   Edie    </w:t>
      </w:r>
      <w:r>
        <w:t xml:space="preserve">   Elliott    </w:t>
      </w:r>
      <w:r>
        <w:t xml:space="preserve">   Elsie    </w:t>
      </w:r>
      <w:r>
        <w:t xml:space="preserve">   Elspeth    </w:t>
      </w:r>
      <w:r>
        <w:t xml:space="preserve">   Ffion    </w:t>
      </w:r>
      <w:r>
        <w:t xml:space="preserve">   Florence    </w:t>
      </w:r>
      <w:r>
        <w:t xml:space="preserve">   Grace    </w:t>
      </w:r>
      <w:r>
        <w:t xml:space="preserve">   Harry    </w:t>
      </w:r>
      <w:r>
        <w:t xml:space="preserve">   Harvey    </w:t>
      </w:r>
      <w:r>
        <w:t xml:space="preserve">   Henry    </w:t>
      </w:r>
      <w:r>
        <w:t xml:space="preserve">   Holly    </w:t>
      </w:r>
      <w:r>
        <w:t xml:space="preserve">   Isabel    </w:t>
      </w:r>
      <w:r>
        <w:t xml:space="preserve">   Isabelle    </w:t>
      </w:r>
      <w:r>
        <w:t xml:space="preserve">   Jasmine    </w:t>
      </w:r>
      <w:r>
        <w:t xml:space="preserve">   Kirran    </w:t>
      </w:r>
      <w:r>
        <w:t xml:space="preserve">   Leo    </w:t>
      </w:r>
      <w:r>
        <w:t xml:space="preserve">   Lilla    </w:t>
      </w:r>
      <w:r>
        <w:t xml:space="preserve">   Owen    </w:t>
      </w:r>
      <w:r>
        <w:t xml:space="preserve">   Rosie    </w:t>
      </w:r>
      <w:r>
        <w:t xml:space="preserve">   Theo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Tawny Owls</dc:title>
  <dcterms:created xsi:type="dcterms:W3CDTF">2021-10-11T18:28:50Z</dcterms:created>
  <dcterms:modified xsi:type="dcterms:W3CDTF">2021-10-11T18:28:50Z</dcterms:modified>
</cp:coreProperties>
</file>