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Tax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accountant    </w:t>
      </w:r>
      <w:r>
        <w:t xml:space="preserve">   allocate    </w:t>
      </w:r>
      <w:r>
        <w:t xml:space="preserve">   assets    </w:t>
      </w:r>
      <w:r>
        <w:t xml:space="preserve">   audit    </w:t>
      </w:r>
      <w:r>
        <w:t xml:space="preserve">   book value    </w:t>
      </w:r>
      <w:r>
        <w:t xml:space="preserve">   budget    </w:t>
      </w:r>
      <w:r>
        <w:t xml:space="preserve">   capital    </w:t>
      </w:r>
      <w:r>
        <w:t xml:space="preserve">   cash    </w:t>
      </w:r>
      <w:r>
        <w:t xml:space="preserve">   charitable contributions    </w:t>
      </w:r>
      <w:r>
        <w:t xml:space="preserve">   cpa    </w:t>
      </w:r>
      <w:r>
        <w:t xml:space="preserve">   credit    </w:t>
      </w:r>
      <w:r>
        <w:t xml:space="preserve">   deductions    </w:t>
      </w:r>
      <w:r>
        <w:t xml:space="preserve">   equity    </w:t>
      </w:r>
      <w:r>
        <w:t xml:space="preserve">   federal    </w:t>
      </w:r>
      <w:r>
        <w:t xml:space="preserve">   finance    </w:t>
      </w:r>
      <w:r>
        <w:t xml:space="preserve">   government    </w:t>
      </w:r>
      <w:r>
        <w:t xml:space="preserve">   investments    </w:t>
      </w:r>
      <w:r>
        <w:t xml:space="preserve">   ira    </w:t>
      </w:r>
      <w:r>
        <w:t xml:space="preserve">   irs    </w:t>
      </w:r>
      <w:r>
        <w:t xml:space="preserve">   liabilities    </w:t>
      </w:r>
      <w:r>
        <w:t xml:space="preserve">   money    </w:t>
      </w:r>
      <w:r>
        <w:t xml:space="preserve">   mortgage interest    </w:t>
      </w:r>
      <w:r>
        <w:t xml:space="preserve">   property tax    </w:t>
      </w:r>
      <w:r>
        <w:t xml:space="preserve">   reciprocity    </w:t>
      </w:r>
      <w:r>
        <w:t xml:space="preserve">   refund    </w:t>
      </w:r>
      <w:r>
        <w:t xml:space="preserve">   reimbursement    </w:t>
      </w:r>
      <w:r>
        <w:t xml:space="preserve">   state    </w:t>
      </w:r>
      <w:r>
        <w:t xml:space="preserve">   tax day    </w:t>
      </w:r>
      <w:r>
        <w:t xml:space="preserve">   taxes    </w:t>
      </w:r>
      <w:r>
        <w:t xml:space="preserve">   uncle sam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Day word search</dc:title>
  <dcterms:created xsi:type="dcterms:W3CDTF">2021-10-11T18:27:18Z</dcterms:created>
  <dcterms:modified xsi:type="dcterms:W3CDTF">2021-10-11T18:27:18Z</dcterms:modified>
</cp:coreProperties>
</file>