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Tax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leveled by a government directly on income especially an annual tax on personal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Tax that an employer withholds and pays on behalf of his employers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Paid when purchases are made on a specific good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Money derived from paid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people living in the same place or having a particular characterics in common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millage rate is an ad valor-em tax on the value of a  propety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income form investments rather from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pays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tax on sales or on the receipts from sales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sum of money demanded by a government for it's support or or specifics facilities or services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Vocabulary </dc:title>
  <dcterms:created xsi:type="dcterms:W3CDTF">2021-10-11T18:28:01Z</dcterms:created>
  <dcterms:modified xsi:type="dcterms:W3CDTF">2021-10-11T18:28:01Z</dcterms:modified>
</cp:coreProperties>
</file>