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Taxes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Tax rates apply to income ranges also known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Office, correspondence and field are all examples of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way to receive a _____is to file your taxes.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Tax________ is the willful failure to pay taxes.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Home mortgage interest may count as this type of deduction...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Subtracted directly from the tax owed.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W-2 forms should be mailed to you by the end of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Single, Married, and Head of Household are all examples of...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 tax paid on purchases of a specific good like gasoline.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amount you may subtract from your income for each person who depends on your income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Spouses and or children may qualify as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Interest, dividends, and child support are all examples of this type of income..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tax system is based on ________ compliance.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wage earners must pay....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Taxes are typically due by________ 15.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Income taxes are collected by the...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Taxes</dc:title>
  <dcterms:created xsi:type="dcterms:W3CDTF">2021-10-11T18:28:34Z</dcterms:created>
  <dcterms:modified xsi:type="dcterms:W3CDTF">2021-10-11T18:28:34Z</dcterms:modified>
</cp:coreProperties>
</file>