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tax on earned or unearned income?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tax form prepared by an employer indicating exemptions is known as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excise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tax on purchased goods and services?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payroll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taxes collected from seller or retailer remain hidden is known as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unearned income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taxed on earned income is known 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Income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tax property, land, buildings, cars, boats?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1040 EZ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document an employer is required to send to each employee and IRS is called?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sales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earned from working is known as 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earned income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income received from sources other than employment?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property 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tax from completed by single files without dependents is called 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</dc:title>
  <dcterms:created xsi:type="dcterms:W3CDTF">2021-10-11T18:29:07Z</dcterms:created>
  <dcterms:modified xsi:type="dcterms:W3CDTF">2021-10-11T18:29:07Z</dcterms:modified>
</cp:coreProperties>
</file>