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Taxes and Paychecks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National retirement program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totals of all paycheck deductions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national healthcare plan for the elderly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national healthcare for elderly and disabled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Percentage withheld for social security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employee is required to complete this when beginning a new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Approximately 31% of this is removed from an employee's paycheck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This agency collects taxes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Total amount after taxes deducted per paycheck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Largest tax taken from an employee's paycheck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Federal Insurance Contribution 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Tax credit for people with children under 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This term refers to being payed once every two weeks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Most secure method for an employer to pay employees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Subtraction from a taxable income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Total amount earned per pay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Is federal income tax mandatory?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form used to verify an employee's eligibility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government agency responsible for tax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amount taken from paycheck for medical benefits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Taxes and Paychecks</dc:title>
  <dcterms:created xsi:type="dcterms:W3CDTF">2021-10-11T18:27:46Z</dcterms:created>
  <dcterms:modified xsi:type="dcterms:W3CDTF">2021-10-11T18:27:46Z</dcterms:modified>
</cp:coreProperties>
</file>