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Signed social security into law in 1935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Tax year ends for individuals.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would give a refund offered at the beginning of each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Imposes higher % of tax on higher incomes.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pay the same % of tax.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Expenses that reduce the amount of taxable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Writes tax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system never tried in any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Healthcare for the retired.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category of tax you'll not get back.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Free to take advantage of tax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Concept where portions of income are taxed higher as income rises.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solution for the retired poor before social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tax administrations.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Date federal income tax is 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Problems in social security have arisen because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income per person free from tax.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Responsible for paying various government expenses.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Taken out and sent to government on a quarterly basis.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Tax that disproportionately hurts the poor more than the wealthy.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charge of the federal budget.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Taxes</dc:title>
  <dcterms:created xsi:type="dcterms:W3CDTF">2021-10-11T18:27:41Z</dcterms:created>
  <dcterms:modified xsi:type="dcterms:W3CDTF">2021-10-11T18:27:41Z</dcterms:modified>
</cp:coreProperties>
</file>