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Taxing and Spending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controlling the supply of money &amp; credit to influence the economy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practice of negotiating labor contracts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stocks &amp; bonds (great depression)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several corporations combined their stocks &amp; allowed a board of trustees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payments by individuals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benefits that congress has provided by law to individuals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court orders to prevent an action from taking 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financial instruments, bonds, notes etc..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using go spending and taxation to influence the economy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business that controls so much of a product, service ,or industry that little or no competition exists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percentage of money member banks must keep in federal reserve banks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rate the fed charges members banks for loans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sum of all goods and services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federal reserve system uses to affect the economy by buying or selling gov securities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total amount of money the gov owes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total income of an individual minus certain deductions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expenditures required by law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gov both supports &amp; regulates private enterprise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programs designed to help elderly , ill, &amp; unemployed citizens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total budget changes only a little from one year to the next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who depends primarily on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money an employer withholds from worker's wages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12 month accounting period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gov should keep its hands off the economy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exists when a few firms dominate a particular industry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Taxing and Spending</dc:title>
  <dcterms:created xsi:type="dcterms:W3CDTF">2021-10-11T18:27:21Z</dcterms:created>
  <dcterms:modified xsi:type="dcterms:W3CDTF">2021-10-11T18:27:21Z</dcterms:modified>
</cp:coreProperties>
</file>