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Taxonomy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centipede    </w:t>
      </w:r>
      <w:r>
        <w:t xml:space="preserve">   worms    </w:t>
      </w:r>
      <w:r>
        <w:t xml:space="preserve">   jellyfish    </w:t>
      </w:r>
      <w:r>
        <w:t xml:space="preserve">   skeleton    </w:t>
      </w:r>
      <w:r>
        <w:t xml:space="preserve">   exoskeleton    </w:t>
      </w:r>
      <w:r>
        <w:t xml:space="preserve">   spiders    </w:t>
      </w:r>
      <w:r>
        <w:t xml:space="preserve">   crustaceans    </w:t>
      </w:r>
      <w:r>
        <w:t xml:space="preserve">   molluscs    </w:t>
      </w:r>
      <w:r>
        <w:t xml:space="preserve">   insects    </w:t>
      </w:r>
      <w:r>
        <w:t xml:space="preserve">   reptiles    </w:t>
      </w:r>
      <w:r>
        <w:t xml:space="preserve">   amphibians    </w:t>
      </w:r>
      <w:r>
        <w:t xml:space="preserve">   birds    </w:t>
      </w:r>
      <w:r>
        <w:t xml:space="preserve">   mammals    </w:t>
      </w:r>
      <w:r>
        <w:t xml:space="preserve">   fish    </w:t>
      </w:r>
      <w:r>
        <w:t xml:space="preserve">   serrated    </w:t>
      </w:r>
      <w:r>
        <w:t xml:space="preserve">   butterfly    </w:t>
      </w:r>
      <w:r>
        <w:t xml:space="preserve">   invertebrate    </w:t>
      </w:r>
      <w:r>
        <w:t xml:space="preserve">   wings    </w:t>
      </w:r>
      <w:r>
        <w:t xml:space="preserve">   vertebrate    </w:t>
      </w:r>
      <w:r>
        <w:t xml:space="preserve">   fur    </w:t>
      </w:r>
      <w:r>
        <w:t xml:space="preserve">   species    </w:t>
      </w:r>
      <w:r>
        <w:t xml:space="preserve">   genus    </w:t>
      </w:r>
      <w:r>
        <w:t xml:space="preserve">   family    </w:t>
      </w:r>
      <w:r>
        <w:t xml:space="preserve">   order    </w:t>
      </w:r>
      <w:r>
        <w:t xml:space="preserve">   class    </w:t>
      </w:r>
      <w:r>
        <w:t xml:space="preserve">   phylum    </w:t>
      </w:r>
      <w:r>
        <w:t xml:space="preserve">   linnaeus    </w:t>
      </w:r>
      <w:r>
        <w:t xml:space="preserve">   kingdom    </w:t>
      </w:r>
      <w:r>
        <w:t xml:space="preserve">   taxonomy    </w:t>
      </w:r>
      <w:r>
        <w:t xml:space="preserve">   secondaryonerock    </w:t>
      </w:r>
      <w:r>
        <w:t xml:space="preserve">   classification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Taxonomy</dc:title>
  <dcterms:created xsi:type="dcterms:W3CDTF">2021-10-11T18:27:23Z</dcterms:created>
  <dcterms:modified xsi:type="dcterms:W3CDTF">2021-10-11T18:27:23Z</dcterms:modified>
</cp:coreProperties>
</file>