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Taxonomy Word Scramble</w:t>
      </w:r>
    </w:p>
    <w:p>
      <w:pPr>
        <w:pStyle w:val="Questions"/>
      </w:pPr>
      <w:r>
        <w:t xml:space="preserve">1. CRHAAEA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TOUATHPRO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OHTOPHRERTE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MADNIO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NIOALBMI TECNEMRULNOA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ODERR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DGMNOIK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PHMYUL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YTMXNOAO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TIPSROT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LMINAAIA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AARIETCB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AEHRITITCSACCR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ORADCAGLM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DTCIOUHOMSO EYK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NGUFI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ESSCEIP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LPTNA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ESGUN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Taxonomy Word Scramble</dc:title>
  <dcterms:created xsi:type="dcterms:W3CDTF">2021-10-11T18:29:23Z</dcterms:created>
  <dcterms:modified xsi:type="dcterms:W3CDTF">2021-10-11T18:29:23Z</dcterms:modified>
</cp:coreProperties>
</file>