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Tayah's Word search.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weren't    </w:t>
      </w:r>
      <w:r>
        <w:t xml:space="preserve">   they've    </w:t>
      </w:r>
      <w:r>
        <w:t xml:space="preserve">   that's    </w:t>
      </w:r>
      <w:r>
        <w:t xml:space="preserve">   where's    </w:t>
      </w:r>
      <w:r>
        <w:t xml:space="preserve">   there's    </w:t>
      </w:r>
      <w:r>
        <w:t xml:space="preserve">   what's    </w:t>
      </w:r>
      <w:r>
        <w:t xml:space="preserve">   world    </w:t>
      </w:r>
      <w:r>
        <w:t xml:space="preserve">   warm    </w:t>
      </w:r>
      <w:r>
        <w:t xml:space="preserve">   watch    </w:t>
      </w:r>
      <w:r>
        <w:t xml:space="preserve">   ward    </w:t>
      </w:r>
      <w:r>
        <w:t xml:space="preserve">   swan    </w:t>
      </w:r>
      <w:r>
        <w:t xml:space="preserve">   swap    </w:t>
      </w:r>
      <w:r>
        <w:t xml:space="preserve">   sight    </w:t>
      </w:r>
      <w:r>
        <w:t xml:space="preserve">   thigh    </w:t>
      </w:r>
      <w:r>
        <w:t xml:space="preserve">   flight    </w:t>
      </w:r>
      <w:r>
        <w:t xml:space="preserve">   bright    </w:t>
      </w:r>
      <w:r>
        <w:t xml:space="preserve">   fight    </w:t>
      </w:r>
      <w:r>
        <w:t xml:space="preserve">   high    </w:t>
      </w:r>
      <w:r>
        <w:t xml:space="preserve">   letter    </w:t>
      </w:r>
      <w:r>
        <w:t xml:space="preserve">   back    </w:t>
      </w:r>
      <w:r>
        <w:t xml:space="preserve">   bark    </w:t>
      </w:r>
      <w:r>
        <w:t xml:space="preserve">   cast    </w:t>
      </w:r>
      <w:r>
        <w:t xml:space="preserve">   right    </w:t>
      </w:r>
      <w:r>
        <w:t xml:space="preserve">   chop    </w:t>
      </w:r>
      <w:r>
        <w:t xml:space="preserve">   grumpy    </w:t>
      </w:r>
      <w:r>
        <w:t xml:space="preserve">   greedy    </w:t>
      </w:r>
      <w:r>
        <w:t xml:space="preserve">   bumpy    </w:t>
      </w:r>
      <w:r>
        <w:t xml:space="preserve">   rainy    </w:t>
      </w:r>
      <w:r>
        <w:t xml:space="preserve">   sticky    </w:t>
      </w:r>
      <w:r>
        <w:t xml:space="preserve">   healthy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Tayah's Word search.</dc:title>
  <dcterms:created xsi:type="dcterms:W3CDTF">2021-10-11T18:27:51Z</dcterms:created>
  <dcterms:modified xsi:type="dcterms:W3CDTF">2021-10-11T18:27:51Z</dcterms:modified>
</cp:coreProperties>
</file>