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Taylan's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women    </w:t>
      </w:r>
      <w:r>
        <w:t xml:space="preserve">   woman    </w:t>
      </w:r>
      <w:r>
        <w:t xml:space="preserve">   weight    </w:t>
      </w:r>
      <w:r>
        <w:t xml:space="preserve">   various    </w:t>
      </w:r>
      <w:r>
        <w:t xml:space="preserve">   thought    </w:t>
      </w:r>
      <w:r>
        <w:t xml:space="preserve">   therefore    </w:t>
      </w:r>
      <w:r>
        <w:t xml:space="preserve">   strange    </w:t>
      </w:r>
      <w:r>
        <w:t xml:space="preserve">   special    </w:t>
      </w:r>
      <w:r>
        <w:t xml:space="preserve">   separate    </w:t>
      </w:r>
      <w:r>
        <w:t xml:space="preserve">   sentence    </w:t>
      </w:r>
      <w:r>
        <w:t xml:space="preserve">   remember    </w:t>
      </w:r>
      <w:r>
        <w:t xml:space="preserve">   reign    </w:t>
      </w:r>
      <w:r>
        <w:t xml:space="preserve">   regular    </w:t>
      </w:r>
      <w:r>
        <w:t xml:space="preserve">   purpose    </w:t>
      </w:r>
      <w:r>
        <w:t xml:space="preserve">   promise    </w:t>
      </w:r>
      <w:r>
        <w:t xml:space="preserve">   pressure    </w:t>
      </w:r>
      <w:r>
        <w:t xml:space="preserve">   potatoes    </w:t>
      </w:r>
      <w:r>
        <w:t xml:space="preserve">   possible    </w:t>
      </w:r>
      <w:r>
        <w:t xml:space="preserve">   possession    </w:t>
      </w:r>
      <w:r>
        <w:t xml:space="preserve">   possess    </w:t>
      </w:r>
      <w:r>
        <w:t xml:space="preserve">   position    </w:t>
      </w:r>
      <w:r>
        <w:t xml:space="preserve">   popular    </w:t>
      </w:r>
      <w:r>
        <w:t xml:space="preserve">   perhaps    </w:t>
      </w:r>
      <w:r>
        <w:t xml:space="preserve">   particular    </w:t>
      </w:r>
      <w:r>
        <w:t xml:space="preserve">   ordinary    </w:t>
      </w:r>
      <w:r>
        <w:t xml:space="preserve">   opposite    </w:t>
      </w:r>
      <w:r>
        <w:t xml:space="preserve">   interest    </w:t>
      </w:r>
      <w:r>
        <w:t xml:space="preserve">   grammar    </w:t>
      </w:r>
      <w:r>
        <w:t xml:space="preserve">   exercise    </w:t>
      </w:r>
      <w:r>
        <w:t xml:space="preserve">   different    </w:t>
      </w:r>
      <w:r>
        <w:t xml:space="preserve">   complete    </w:t>
      </w:r>
      <w:r>
        <w:t xml:space="preserve">   calendar    </w:t>
      </w:r>
      <w:r>
        <w:t xml:space="preserve">   believe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Taylan's Word search</dc:title>
  <dcterms:created xsi:type="dcterms:W3CDTF">2021-10-11T18:27:44Z</dcterms:created>
  <dcterms:modified xsi:type="dcterms:W3CDTF">2021-10-11T18:27:44Z</dcterms:modified>
</cp:coreProperties>
</file>