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Taylor and Ethan's Little Nugget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BRUSH    </w:t>
      </w:r>
      <w:r>
        <w:t xml:space="preserve">   SPIT UP    </w:t>
      </w:r>
      <w:r>
        <w:t xml:space="preserve">   NAIL CLIPPERS    </w:t>
      </w:r>
      <w:r>
        <w:t xml:space="preserve">   DIAPER BAG    </w:t>
      </w:r>
      <w:r>
        <w:t xml:space="preserve">   FEEDING    </w:t>
      </w:r>
      <w:r>
        <w:t xml:space="preserve">   CLOTHES    </w:t>
      </w:r>
      <w:r>
        <w:t xml:space="preserve">   SWING    </w:t>
      </w:r>
      <w:r>
        <w:t xml:space="preserve">   BATH TUB    </w:t>
      </w:r>
      <w:r>
        <w:t xml:space="preserve">   WIPES    </w:t>
      </w:r>
      <w:r>
        <w:t xml:space="preserve">   BOTTLES    </w:t>
      </w:r>
      <w:r>
        <w:t xml:space="preserve">   NURSERY    </w:t>
      </w:r>
      <w:r>
        <w:t xml:space="preserve">   NEWBORN    </w:t>
      </w:r>
      <w:r>
        <w:t xml:space="preserve">   STROLLER    </w:t>
      </w:r>
      <w:r>
        <w:t xml:space="preserve">   CAR SEAT    </w:t>
      </w:r>
      <w:r>
        <w:t xml:space="preserve">   ROCKING    </w:t>
      </w:r>
      <w:r>
        <w:t xml:space="preserve">   CRIB    </w:t>
      </w:r>
      <w:r>
        <w:t xml:space="preserve">   POOP    </w:t>
      </w:r>
      <w:r>
        <w:t xml:space="preserve">   BURP    </w:t>
      </w:r>
      <w:r>
        <w:t xml:space="preserve">   CRYING    </w:t>
      </w:r>
      <w:r>
        <w:t xml:space="preserve">   SLEEPING    </w:t>
      </w:r>
      <w:r>
        <w:t xml:space="preserve">   GENDER    </w:t>
      </w:r>
      <w:r>
        <w:t xml:space="preserve">   NAME    </w:t>
      </w:r>
      <w:r>
        <w:t xml:space="preserve">   MILK    </w:t>
      </w:r>
      <w:r>
        <w:t xml:space="preserve">   BLANKET    </w:t>
      </w:r>
      <w:r>
        <w:t xml:space="preserve">   PACIFIER    </w:t>
      </w:r>
      <w:r>
        <w:t xml:space="preserve">   COOING    </w:t>
      </w:r>
      <w:r>
        <w:t xml:space="preserve">   DIAPERS    </w:t>
      </w:r>
      <w:r>
        <w:t xml:space="preserve">   GIRL    </w:t>
      </w:r>
      <w:r>
        <w:t xml:space="preserve">   BOY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Taylor and Ethan's Little Nugget</dc:title>
  <dcterms:created xsi:type="dcterms:W3CDTF">2021-10-11T18:29:55Z</dcterms:created>
  <dcterms:modified xsi:type="dcterms:W3CDTF">2021-10-11T18:29:55Z</dcterms:modified>
</cp:coreProperties>
</file>