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 Heke o Te Rangihouhiri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Ō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Ō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wai te tupuna matua mō Ngāi te Rang?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tamāhine nā Tatahau.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aha te ingoa o te pā i werohia te tau o te wāhine e Tamapahore?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 wai te ingoa o te rangatira nōna te tui ki te pā o Tawhitirahi?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 tētahi pā i maketu?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 wai te tama ā Te Rangihouhiri i mate i Herekaki?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aha te ingoa o te waiata i tangohia ēnei kupu e whai ake nei, 'Kei te ngutu koikoia rawa ki te Tahora mokai...'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uri nā Toroa.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Hapū nō Ngāti Awa?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mokopuna nā Tamapahore.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 moe a Romainohorangi i a Tūwairua ka puta ko 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aha te inoa o te wāhi e kīa nei i waha Te Rangihouhiri i te whakatauāki, 'Mōu tai ahiahi, mōku tai ata.'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whakaoti i te whakatauki a Turirangi Te Kani, 'Ko Uenuku koe _________ i te rangi ko Ngāi te Rangi e.'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aha te kupu māori mō 'Gisborne?'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Whakaingoatia te wāhi i whakatā ai a Ngāi te Rangi i ā rātou i wehe atu i a Whāngārā.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Heke o Te Rangihouhiri</dc:title>
  <dcterms:created xsi:type="dcterms:W3CDTF">2021-10-11T18:28:39Z</dcterms:created>
  <dcterms:modified xsi:type="dcterms:W3CDTF">2021-10-11T18:28:39Z</dcterms:modified>
</cp:coreProperties>
</file>