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 Reo Maori Word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Aotearoa    </w:t>
      </w:r>
      <w:r>
        <w:t xml:space="preserve">   aroha    </w:t>
      </w:r>
      <w:r>
        <w:t xml:space="preserve">   hapu    </w:t>
      </w:r>
      <w:r>
        <w:t xml:space="preserve">   hauora    </w:t>
      </w:r>
      <w:r>
        <w:t xml:space="preserve">   hui    </w:t>
      </w:r>
      <w:r>
        <w:t xml:space="preserve">   hīkoi    </w:t>
      </w:r>
      <w:r>
        <w:t xml:space="preserve">   iti    </w:t>
      </w:r>
      <w:r>
        <w:t xml:space="preserve">   iwi    </w:t>
      </w:r>
      <w:r>
        <w:t xml:space="preserve">   kai    </w:t>
      </w:r>
      <w:r>
        <w:t xml:space="preserve">   Kaitiaki    </w:t>
      </w:r>
      <w:r>
        <w:t xml:space="preserve">   karakia    </w:t>
      </w:r>
      <w:r>
        <w:t xml:space="preserve">   kaumatua    </w:t>
      </w:r>
      <w:r>
        <w:t xml:space="preserve">   koha    </w:t>
      </w:r>
      <w:r>
        <w:t xml:space="preserve">   kēmehi    </w:t>
      </w:r>
      <w:r>
        <w:t xml:space="preserve">   kōhangareo    </w:t>
      </w:r>
      <w:r>
        <w:t xml:space="preserve">   mahi    </w:t>
      </w:r>
      <w:r>
        <w:t xml:space="preserve">   mamae    </w:t>
      </w:r>
      <w:r>
        <w:t xml:space="preserve">   mana    </w:t>
      </w:r>
      <w:r>
        <w:t xml:space="preserve">   ManatūHauora    </w:t>
      </w:r>
      <w:r>
        <w:t xml:space="preserve">   manauhea    </w:t>
      </w:r>
      <w:r>
        <w:t xml:space="preserve">   manuhiri    </w:t>
      </w:r>
      <w:r>
        <w:t xml:space="preserve">   Maori    </w:t>
      </w:r>
      <w:r>
        <w:t xml:space="preserve">   marae    </w:t>
      </w:r>
      <w:r>
        <w:t xml:space="preserve">   māngeongeo    </w:t>
      </w:r>
      <w:r>
        <w:t xml:space="preserve">   māwhe    </w:t>
      </w:r>
      <w:r>
        <w:t xml:space="preserve">   nui    </w:t>
      </w:r>
      <w:r>
        <w:t xml:space="preserve">   Pakeha    </w:t>
      </w:r>
      <w:r>
        <w:t xml:space="preserve">   puku    </w:t>
      </w:r>
      <w:r>
        <w:t xml:space="preserve">   rangatira    </w:t>
      </w:r>
      <w:r>
        <w:t xml:space="preserve">   ringa    </w:t>
      </w:r>
      <w:r>
        <w:t xml:space="preserve">   Rua    </w:t>
      </w:r>
      <w:r>
        <w:t xml:space="preserve">   Tahi    </w:t>
      </w:r>
      <w:r>
        <w:t xml:space="preserve">   taihoa    </w:t>
      </w:r>
      <w:r>
        <w:t xml:space="preserve">   tama    </w:t>
      </w:r>
      <w:r>
        <w:t xml:space="preserve">   tamahine    </w:t>
      </w:r>
      <w:r>
        <w:t xml:space="preserve">   tamariki    </w:t>
      </w:r>
      <w:r>
        <w:t xml:space="preserve">   tane    </w:t>
      </w:r>
      <w:r>
        <w:t xml:space="preserve">   tangi    </w:t>
      </w:r>
      <w:r>
        <w:t xml:space="preserve">   taonga    </w:t>
      </w:r>
      <w:r>
        <w:t xml:space="preserve">   tapu    </w:t>
      </w:r>
      <w:r>
        <w:t xml:space="preserve">   taringa    </w:t>
      </w:r>
      <w:r>
        <w:t xml:space="preserve">   tereomaori    </w:t>
      </w:r>
      <w:r>
        <w:t xml:space="preserve">   tipuna    </w:t>
      </w:r>
      <w:r>
        <w:t xml:space="preserve">   Toru    </w:t>
      </w:r>
      <w:r>
        <w:t xml:space="preserve">   tupuna    </w:t>
      </w:r>
      <w:r>
        <w:t xml:space="preserve">   turi    </w:t>
      </w:r>
      <w:r>
        <w:t xml:space="preserve">   tārūrū    </w:t>
      </w:r>
      <w:r>
        <w:t xml:space="preserve">   tūhauora    </w:t>
      </w:r>
      <w:r>
        <w:t xml:space="preserve">   Upoku    </w:t>
      </w:r>
      <w:r>
        <w:t xml:space="preserve">   waewae    </w:t>
      </w:r>
      <w:r>
        <w:t xml:space="preserve">   Waha    </w:t>
      </w:r>
      <w:r>
        <w:t xml:space="preserve">   wahine    </w:t>
      </w:r>
      <w:r>
        <w:t xml:space="preserve">   wai    </w:t>
      </w:r>
      <w:r>
        <w:t xml:space="preserve">   waiata    </w:t>
      </w:r>
      <w:r>
        <w:t xml:space="preserve">   Wero    </w:t>
      </w:r>
      <w:r>
        <w:t xml:space="preserve">   Wha    </w:t>
      </w:r>
      <w:r>
        <w:t xml:space="preserve">   whakahaumanu    </w:t>
      </w:r>
      <w:r>
        <w:t xml:space="preserve">   whakamamae    </w:t>
      </w:r>
      <w:r>
        <w:t xml:space="preserve">   whakaora    </w:t>
      </w:r>
      <w:r>
        <w:t xml:space="preserve">   Whakapapa    </w:t>
      </w:r>
      <w:r>
        <w:t xml:space="preserve">   whanau    </w:t>
      </w:r>
      <w:r>
        <w:t xml:space="preserve">   whenua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Reo Maori Word Finder</dc:title>
  <dcterms:created xsi:type="dcterms:W3CDTF">2021-10-11T18:28:31Z</dcterms:created>
  <dcterms:modified xsi:type="dcterms:W3CDTF">2021-10-11T18:28:31Z</dcterms:modified>
</cp:coreProperties>
</file>