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Te Wa - The time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</w:tbl>
    <w:p>
      <w:pPr>
        <w:pStyle w:val="WordBankLarge"/>
      </w:pPr>
      <w:r>
        <w:t xml:space="preserve">   Po marie    </w:t>
      </w:r>
      <w:r>
        <w:t xml:space="preserve">   Ata marie    </w:t>
      </w:r>
      <w:r>
        <w:t xml:space="preserve">   hauwha    </w:t>
      </w:r>
      <w:r>
        <w:t xml:space="preserve">   haurua    </w:t>
      </w:r>
      <w:r>
        <w:t xml:space="preserve">   karaka    </w:t>
      </w:r>
      <w:r>
        <w:t xml:space="preserve">   Tekau ma rua    </w:t>
      </w:r>
      <w:r>
        <w:t xml:space="preserve">   Tekau ma tahi    </w:t>
      </w:r>
      <w:r>
        <w:t xml:space="preserve">   Tekau    </w:t>
      </w:r>
      <w:r>
        <w:t xml:space="preserve">   Iwa    </w:t>
      </w:r>
      <w:r>
        <w:t xml:space="preserve">   Waru    </w:t>
      </w:r>
      <w:r>
        <w:t xml:space="preserve">   Whitu    </w:t>
      </w:r>
      <w:r>
        <w:t xml:space="preserve">   Ono    </w:t>
      </w:r>
      <w:r>
        <w:t xml:space="preserve">   Rima    </w:t>
      </w:r>
      <w:r>
        <w:t xml:space="preserve">   Wha    </w:t>
      </w:r>
      <w:r>
        <w:t xml:space="preserve">   Toru    </w:t>
      </w:r>
      <w:r>
        <w:t xml:space="preserve">   Rua    </w:t>
      </w:r>
      <w:r>
        <w:t xml:space="preserve">   tahi    </w:t>
      </w:r>
      <w:r>
        <w:t xml:space="preserve">   Taima    </w:t>
      </w:r>
      <w:r>
        <w:t xml:space="preserve">   Wa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 Wa - The time</dc:title>
  <dcterms:created xsi:type="dcterms:W3CDTF">2021-10-11T18:29:20Z</dcterms:created>
  <dcterms:modified xsi:type="dcterms:W3CDTF">2021-10-11T18:29:20Z</dcterms:modified>
</cp:coreProperties>
</file>