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Whanau-a-Apanui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 hia nga hapu o Te Whanau-a-Apanui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e hikitia ra!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aha te ingoa o te marae o Whangaparaoa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 ika o Pahaoa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 wai te maunga rangatira o Te Whanau-a-Apanui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rangatira o te waka o Tauira-mai-tawhiti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kei runga ia Tukaki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te mama o Pararaki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aha te ika o Maraenui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 Te _________ kia kaha ra!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Whanau-a-Apanui</dc:title>
  <dcterms:created xsi:type="dcterms:W3CDTF">2021-10-11T18:28:46Z</dcterms:created>
  <dcterms:modified xsi:type="dcterms:W3CDTF">2021-10-11T18:28:46Z</dcterms:modified>
</cp:coreProperties>
</file>