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 Whānau-ā-Tamanui-te-Rā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 āmio ahau i a Papatuamuku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aha te hanga o te toenga o ngā aorangi?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porowhita kei tōku tinana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 au te aorangi iti rawa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 waru mātou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Tuawaru tōku huarahi āmio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 noho te tangata ki runga i ahau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 au te aorangi whero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 Parearau te aorangi tua aha?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whetu ahau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 hia ngā aorangi toka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Kei waenganui ahau i a Kopu rāua ko Tama-nui-te-Rā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Ko Papatuanuku ahau, ko te nuinga o tōku tinana e uhia ana i te aha?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Whānau-ā-Tamanui-te-Rā</dc:title>
  <dcterms:created xsi:type="dcterms:W3CDTF">2021-10-11T18:29:13Z</dcterms:created>
  <dcterms:modified xsi:type="dcterms:W3CDTF">2021-10-11T18:29:13Z</dcterms:modified>
</cp:coreProperties>
</file>