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step in the process of black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Spiced black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brew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Over-brewed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extracting flavor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 to be seen through(not transparent)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water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Stimulant in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Tea bags are made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 tea is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Relaxing agent in tea</w:t>
            </w:r>
          </w:p>
        </w:tc>
      </w:tr>
    </w:tbl>
    <w:p>
      <w:pPr>
        <w:pStyle w:val="WordBankMedium"/>
      </w:pPr>
      <w:r>
        <w:t xml:space="preserve">   Chai    </w:t>
      </w:r>
      <w:r>
        <w:t xml:space="preserve">   Teadust    </w:t>
      </w:r>
      <w:r>
        <w:t xml:space="preserve">   Pick leaves    </w:t>
      </w:r>
      <w:r>
        <w:t xml:space="preserve">   Caffeine     </w:t>
      </w:r>
      <w:r>
        <w:t xml:space="preserve">   Steep    </w:t>
      </w:r>
      <w:r>
        <w:t xml:space="preserve">   Fermented    </w:t>
      </w:r>
      <w:r>
        <w:t xml:space="preserve">   Opaque     </w:t>
      </w:r>
      <w:r>
        <w:t xml:space="preserve">   Stewed    </w:t>
      </w:r>
      <w:r>
        <w:t xml:space="preserve">   Theanine    </w:t>
      </w:r>
      <w:r>
        <w:t xml:space="preserve">   Infusion     </w:t>
      </w:r>
      <w:r>
        <w:t xml:space="preserve">   Filtered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</dc:title>
  <dcterms:created xsi:type="dcterms:W3CDTF">2021-10-25T03:36:58Z</dcterms:created>
  <dcterms:modified xsi:type="dcterms:W3CDTF">2021-10-25T03:36:58Z</dcterms:modified>
</cp:coreProperties>
</file>