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Top Hat    </w:t>
      </w:r>
      <w:r>
        <w:t xml:space="preserve">   Milk    </w:t>
      </w:r>
      <w:r>
        <w:t xml:space="preserve">   White Gloves    </w:t>
      </w:r>
      <w:r>
        <w:t xml:space="preserve">   Teaspoon    </w:t>
      </w:r>
      <w:r>
        <w:t xml:space="preserve">   Tea Set    </w:t>
      </w:r>
      <w:r>
        <w:t xml:space="preserve">   Sandwiches    </w:t>
      </w:r>
      <w:r>
        <w:t xml:space="preserve">   Pearls    </w:t>
      </w:r>
      <w:r>
        <w:t xml:space="preserve">   High heels    </w:t>
      </w:r>
      <w:r>
        <w:t xml:space="preserve">   Hat    </w:t>
      </w:r>
      <w:r>
        <w:t xml:space="preserve">   Lemon    </w:t>
      </w:r>
      <w:r>
        <w:t xml:space="preserve">   Honey    </w:t>
      </w:r>
      <w:r>
        <w:t xml:space="preserve">   Ladies    </w:t>
      </w:r>
      <w:r>
        <w:t xml:space="preserve">   Gentlemen    </w:t>
      </w:r>
      <w:r>
        <w:t xml:space="preserve">   Flowers    </w:t>
      </w:r>
      <w:r>
        <w:t xml:space="preserve">   Cupcakes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 Party</dc:title>
  <dcterms:created xsi:type="dcterms:W3CDTF">2021-10-11T18:28:31Z</dcterms:created>
  <dcterms:modified xsi:type="dcterms:W3CDTF">2021-10-11T18:28:31Z</dcterms:modified>
</cp:coreProperties>
</file>