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Teacher Appreciation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Children    </w:t>
      </w:r>
      <w:r>
        <w:t xml:space="preserve">   Pastor Kevin    </w:t>
      </w:r>
      <w:r>
        <w:t xml:space="preserve">   Lauren    </w:t>
      </w:r>
      <w:r>
        <w:t xml:space="preserve">   Taryn    </w:t>
      </w:r>
      <w:r>
        <w:t xml:space="preserve">   Macie    </w:t>
      </w:r>
      <w:r>
        <w:t xml:space="preserve">   Debbie    </w:t>
      </w:r>
      <w:r>
        <w:t xml:space="preserve">   Jamel    </w:t>
      </w:r>
      <w:r>
        <w:t xml:space="preserve">   Lil    </w:t>
      </w:r>
      <w:r>
        <w:t xml:space="preserve">   Kaya    </w:t>
      </w:r>
      <w:r>
        <w:t xml:space="preserve">   Tara    </w:t>
      </w:r>
      <w:r>
        <w:t xml:space="preserve">   Amy    </w:t>
      </w:r>
      <w:r>
        <w:t xml:space="preserve">   Brianna    </w:t>
      </w:r>
      <w:r>
        <w:t xml:space="preserve">   Rachelle    </w:t>
      </w:r>
      <w:r>
        <w:t xml:space="preserve">   Aree    </w:t>
      </w:r>
      <w:r>
        <w:t xml:space="preserve">   Elaine    </w:t>
      </w:r>
      <w:r>
        <w:t xml:space="preserve">   Margaret    </w:t>
      </w:r>
      <w:r>
        <w:t xml:space="preserve">   Sheri    </w:t>
      </w:r>
      <w:r>
        <w:t xml:space="preserve">   Joni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Appreciation Week</dc:title>
  <dcterms:created xsi:type="dcterms:W3CDTF">2021-10-11T18:29:19Z</dcterms:created>
  <dcterms:modified xsi:type="dcterms:W3CDTF">2021-10-11T18:29:19Z</dcterms:modified>
</cp:coreProperties>
</file>