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Teacher appreciation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ZIHAN    </w:t>
      </w:r>
      <w:r>
        <w:t xml:space="preserve">   RIHYA    </w:t>
      </w:r>
      <w:r>
        <w:t xml:space="preserve">   MYLIEE    </w:t>
      </w:r>
      <w:r>
        <w:t xml:space="preserve">   RORY    </w:t>
      </w:r>
      <w:r>
        <w:t xml:space="preserve">   LEIGHTON    </w:t>
      </w:r>
      <w:r>
        <w:t xml:space="preserve">   JACOB    </w:t>
      </w:r>
      <w:r>
        <w:t xml:space="preserve">   ANNA    </w:t>
      </w:r>
      <w:r>
        <w:t xml:space="preserve">   RYAN    </w:t>
      </w:r>
      <w:r>
        <w:t xml:space="preserve">   MADISON    </w:t>
      </w:r>
      <w:r>
        <w:t xml:space="preserve">   EMILY    </w:t>
      </w:r>
      <w:r>
        <w:t xml:space="preserve">   AUDRENA    </w:t>
      </w:r>
      <w:r>
        <w:t xml:space="preserve">   HUNTER    </w:t>
      </w:r>
      <w:r>
        <w:t xml:space="preserve">   ERIK    </w:t>
      </w:r>
      <w:r>
        <w:t xml:space="preserve">   LILY    </w:t>
      </w:r>
      <w:r>
        <w:t xml:space="preserve">   KYLYN    </w:t>
      </w:r>
      <w:r>
        <w:t xml:space="preserve">   CHANCE    </w:t>
      </w:r>
      <w:r>
        <w:t xml:space="preserve">   MALAKAI    </w:t>
      </w:r>
      <w:r>
        <w:t xml:space="preserve">   ELLA    </w:t>
      </w:r>
      <w:r>
        <w:t xml:space="preserve">   JAYD    </w:t>
      </w:r>
      <w:r>
        <w:t xml:space="preserve">   ARFAN    </w:t>
      </w:r>
      <w:r>
        <w:t xml:space="preserve">   CAMPBELL    </w:t>
      </w:r>
      <w:r>
        <w:t xml:space="preserve">   MRSBLACK    </w:t>
      </w:r>
      <w:r>
        <w:t xml:space="preserve">   MRSMULARSKI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appreciation</dc:title>
  <dcterms:created xsi:type="dcterms:W3CDTF">2021-10-11T18:29:20Z</dcterms:created>
  <dcterms:modified xsi:type="dcterms:W3CDTF">2021-10-11T18:29:20Z</dcterms:modified>
</cp:coreProperties>
</file>