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Teachers at Rustenburg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teachers names sounds like how a bunny would jump.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Probably the funniest ICT teacher in this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Obsessed with Instagram.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Scared of squirrels.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Sister was born and named Virginia.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A1's first Natural Science and Technology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teacher watches anime and loves maths.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A1's new step-in Afrikaans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A1's new form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Sang "A Whole New World" to A1.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at Rustenburg</dc:title>
  <dcterms:created xsi:type="dcterms:W3CDTF">2021-10-11T18:30:55Z</dcterms:created>
  <dcterms:modified xsi:type="dcterms:W3CDTF">2021-10-11T18:30:55Z</dcterms:modified>
</cp:coreProperties>
</file>