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Teaching Children in ESL/EFL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your lesson plan, you should always have a____ plan.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 you generally need to have before teaching over seas?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certificate is most commonly required for teaching overseas?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Brittny is interested in what country?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about your students do you need to become familiar with before being able to teach them effectively?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 is important to keep your students ____ while teaching.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kind of interview is done in both Italy and Argentina? (Includes hyphen)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Kayla is interested in what country?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GeoVision offers ___ teaching oppertunities.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should you never have in a classroom?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Children in ESL/EFL</dc:title>
  <dcterms:created xsi:type="dcterms:W3CDTF">2021-10-11T18:29:38Z</dcterms:created>
  <dcterms:modified xsi:type="dcterms:W3CDTF">2021-10-11T18:29:38Z</dcterms:modified>
</cp:coreProperties>
</file>