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Teaching Strategies and Goal Setting</w:t>
      </w:r>
    </w:p>
    <w:p>
      <w:pPr>
        <w:pStyle w:val="Questions"/>
      </w:pPr>
      <w:r>
        <w:t xml:space="preserve">1. CISFPICE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BUMAERLEASE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BNAATALETI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TNVEAREL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LYITEM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SALGO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SATRM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LOEDM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EDTAONTMSRE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AGHLCEELN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DEORIINCT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EAEUCONRG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NAELEGCLH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LGODNWEKECA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KEFACDEB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Strategies and Goal Setting</dc:title>
  <dcterms:created xsi:type="dcterms:W3CDTF">2021-10-11T18:30:23Z</dcterms:created>
  <dcterms:modified xsi:type="dcterms:W3CDTF">2021-10-11T18:30:23Z</dcterms:modified>
</cp:coreProperties>
</file>