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Teal Group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heptagon    </w:t>
      </w:r>
      <w:r>
        <w:t xml:space="preserve">   polygon    </w:t>
      </w:r>
      <w:r>
        <w:t xml:space="preserve">   decagon    </w:t>
      </w:r>
      <w:r>
        <w:t xml:space="preserve">   democrat    </w:t>
      </w:r>
      <w:r>
        <w:t xml:space="preserve">   autocrat    </w:t>
      </w:r>
      <w:r>
        <w:t xml:space="preserve">   bureaucrat    </w:t>
      </w:r>
      <w:r>
        <w:t xml:space="preserve">   aristocrat    </w:t>
      </w:r>
      <w:r>
        <w:t xml:space="preserve">   octogenarian    </w:t>
      </w:r>
      <w:r>
        <w:t xml:space="preserve">   veterinarian    </w:t>
      </w:r>
      <w:r>
        <w:t xml:space="preserve">   vegetarian    </w:t>
      </w:r>
      <w:r>
        <w:t xml:space="preserve">   librarian    </w:t>
      </w:r>
      <w:r>
        <w:t xml:space="preserve">   pyromaniac    </w:t>
      </w:r>
      <w:r>
        <w:t xml:space="preserve">   almanac    </w:t>
      </w:r>
      <w:r>
        <w:t xml:space="preserve">   cardiac    </w:t>
      </w:r>
      <w:r>
        <w:t xml:space="preserve">   hypochondriac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Teal Group Vocabulary Word Search</dc:title>
  <dcterms:created xsi:type="dcterms:W3CDTF">2021-10-11T18:29:13Z</dcterms:created>
  <dcterms:modified xsi:type="dcterms:W3CDTF">2021-10-11T18:29:13Z</dcterms:modified>
</cp:coreProperties>
</file>