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Building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mark    </w:t>
      </w:r>
      <w:r>
        <w:t xml:space="preserve">   matthew    </w:t>
      </w:r>
      <w:r>
        <w:t xml:space="preserve">   longsuffering    </w:t>
      </w:r>
      <w:r>
        <w:t xml:space="preserve">   crucify    </w:t>
      </w:r>
      <w:r>
        <w:t xml:space="preserve">   angel    </w:t>
      </w:r>
      <w:r>
        <w:t xml:space="preserve">   mary    </w:t>
      </w:r>
      <w:r>
        <w:t xml:space="preserve">   joseph    </w:t>
      </w:r>
      <w:r>
        <w:t xml:space="preserve">   hebrew    </w:t>
      </w:r>
      <w:r>
        <w:t xml:space="preserve">   deacon    </w:t>
      </w:r>
      <w:r>
        <w:t xml:space="preserve">   elder    </w:t>
      </w:r>
      <w:r>
        <w:t xml:space="preserve">   bishop    </w:t>
      </w:r>
      <w:r>
        <w:t xml:space="preserve">   apostle    </w:t>
      </w:r>
      <w:r>
        <w:t xml:space="preserve">   israel    </w:t>
      </w:r>
      <w:r>
        <w:t xml:space="preserve">   jesus    </w:t>
      </w:r>
      <w:r>
        <w:t xml:space="preserve">   acts    </w:t>
      </w:r>
      <w:r>
        <w:t xml:space="preserve">   numbers    </w:t>
      </w:r>
      <w:r>
        <w:t xml:space="preserve">   genesis    </w:t>
      </w:r>
      <w:r>
        <w:t xml:space="preserve">   naomi    </w:t>
      </w:r>
      <w:r>
        <w:t xml:space="preserve">   ruth    </w:t>
      </w:r>
      <w:r>
        <w:t xml:space="preserve">   moses    </w:t>
      </w:r>
      <w:r>
        <w:t xml:space="preserve">   elijah    </w:t>
      </w:r>
      <w:r>
        <w:t xml:space="preserve">   Solomon    </w:t>
      </w:r>
      <w:r>
        <w:t xml:space="preserve">   true    </w:t>
      </w:r>
      <w:r>
        <w:t xml:space="preserve">   faithful    </w:t>
      </w:r>
      <w:r>
        <w:t xml:space="preserve">   honest    </w:t>
      </w:r>
      <w:r>
        <w:t xml:space="preserve">   Faith    </w:t>
      </w:r>
      <w:r>
        <w:t xml:space="preserve">   Hope    </w:t>
      </w:r>
      <w:r>
        <w:t xml:space="preserve">   Love    </w:t>
      </w:r>
      <w:r>
        <w:t xml:space="preserve">   Corinthians    </w:t>
      </w:r>
      <w:r>
        <w:t xml:space="preserve">   Bible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Building</dc:title>
  <dcterms:created xsi:type="dcterms:W3CDTF">2021-10-11T18:29:28Z</dcterms:created>
  <dcterms:modified xsi:type="dcterms:W3CDTF">2021-10-11T18:29:28Z</dcterms:modified>
</cp:coreProperties>
</file>