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Six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Thomas    </w:t>
      </w:r>
      <w:r>
        <w:t xml:space="preserve">   Lincoln    </w:t>
      </w:r>
      <w:r>
        <w:t xml:space="preserve">   Bobbi    </w:t>
      </w:r>
      <w:r>
        <w:t xml:space="preserve">   Ben    </w:t>
      </w:r>
      <w:r>
        <w:t xml:space="preserve">   Arli    </w:t>
      </w:r>
      <w:r>
        <w:t xml:space="preserve">   Max    </w:t>
      </w:r>
      <w:r>
        <w:t xml:space="preserve">   Riley    </w:t>
      </w:r>
      <w:r>
        <w:t xml:space="preserve">   Emily    </w:t>
      </w:r>
      <w:r>
        <w:t xml:space="preserve">   Daniel    </w:t>
      </w:r>
      <w:r>
        <w:t xml:space="preserve">   Eva    </w:t>
      </w:r>
      <w:r>
        <w:t xml:space="preserve">   Jackson    </w:t>
      </w:r>
      <w:r>
        <w:t xml:space="preserve">   Tristan    </w:t>
      </w:r>
      <w:r>
        <w:t xml:space="preserve">   Olivia    </w:t>
      </w:r>
      <w:r>
        <w:t xml:space="preserve">   Aeryn    </w:t>
      </w:r>
      <w:r>
        <w:t xml:space="preserve">   Levi    </w:t>
      </w:r>
      <w:r>
        <w:t xml:space="preserve">   Mitchell    </w:t>
      </w:r>
      <w:r>
        <w:t xml:space="preserve">   Nate    </w:t>
      </w:r>
      <w:r>
        <w:t xml:space="preserve">   Koby    </w:t>
      </w:r>
      <w:r>
        <w:t xml:space="preserve">   Connor    </w:t>
      </w:r>
      <w:r>
        <w:t xml:space="preserve">   Kayden    </w:t>
      </w:r>
      <w:r>
        <w:t xml:space="preserve">   Keyori    </w:t>
      </w:r>
      <w:r>
        <w:t xml:space="preserve">   Delilah    </w:t>
      </w:r>
      <w:r>
        <w:t xml:space="preserve">   Abbie    </w:t>
      </w:r>
      <w:r>
        <w:t xml:space="preserve">   Cadel    </w:t>
      </w:r>
      <w:r>
        <w:t xml:space="preserve">   Jed    </w:t>
      </w:r>
      <w:r>
        <w:t xml:space="preserve">   Hudson    </w:t>
      </w:r>
      <w:r>
        <w:t xml:space="preserve">   Ewan    </w:t>
      </w:r>
      <w:r>
        <w:t xml:space="preserve">   Cohen    </w:t>
      </w:r>
      <w:r>
        <w:t xml:space="preserve">   Mackenzie    </w:t>
      </w:r>
      <w:r>
        <w:t xml:space="preserve">   Aiden    </w:t>
      </w:r>
      <w:r>
        <w:t xml:space="preserve">   Noah    </w:t>
      </w:r>
      <w:r>
        <w:t xml:space="preserve">   Harry    </w:t>
      </w:r>
      <w:r>
        <w:t xml:space="preserve">   Lochlain    </w:t>
      </w:r>
      <w:r>
        <w:t xml:space="preserve">   Sophie    </w:t>
      </w:r>
      <w:r>
        <w:t xml:space="preserve">   Ava    </w:t>
      </w:r>
      <w:r>
        <w:t xml:space="preserve">   Hannah    </w:t>
      </w:r>
      <w:r>
        <w:t xml:space="preserve">   Isabella    </w:t>
      </w:r>
      <w:r>
        <w:t xml:space="preserve">   Khloe    </w:t>
      </w:r>
      <w:r>
        <w:t xml:space="preserve">   Jaylen    </w:t>
      </w:r>
      <w:r>
        <w:t xml:space="preserve">   Avah    </w:t>
      </w:r>
      <w:r>
        <w:t xml:space="preserve">   Xavier    </w:t>
      </w:r>
      <w:r>
        <w:t xml:space="preserve">   Maddison    </w:t>
      </w:r>
      <w:r>
        <w:t xml:space="preserve">   Acacia    </w:t>
      </w:r>
      <w:r>
        <w:t xml:space="preserve">   Talon    </w:t>
      </w:r>
      <w:r>
        <w:t xml:space="preserve">   Rachael    </w:t>
      </w:r>
      <w:r>
        <w:t xml:space="preserve">   Logan    </w:t>
      </w:r>
      <w:r>
        <w:t xml:space="preserve">   Desert    </w:t>
      </w:r>
      <w:r>
        <w:t xml:space="preserve">   Mia    </w:t>
      </w:r>
      <w:r>
        <w:t xml:space="preserve">   Tayla    </w:t>
      </w:r>
      <w:r>
        <w:t xml:space="preserve">   Bailey    </w:t>
      </w:r>
      <w:r>
        <w:t xml:space="preserve">   Felicity    </w:t>
      </w:r>
      <w:r>
        <w:t xml:space="preserve">   Grace    </w:t>
      </w:r>
      <w:r>
        <w:t xml:space="preserve">   Kadah    </w:t>
      </w:r>
      <w:r>
        <w:t xml:space="preserve">   Chloe    </w:t>
      </w:r>
      <w:r>
        <w:t xml:space="preserve">   Molly    </w:t>
      </w:r>
      <w:r>
        <w:t xml:space="preserve">   Eustachius    </w:t>
      </w:r>
      <w:r>
        <w:t xml:space="preserve">   Ella    </w:t>
      </w:r>
      <w:r>
        <w:t xml:space="preserve">   Reese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Six</dc:title>
  <dcterms:created xsi:type="dcterms:W3CDTF">2021-10-11T18:31:59Z</dcterms:created>
  <dcterms:modified xsi:type="dcterms:W3CDTF">2021-10-11T18:31:59Z</dcterms:modified>
</cp:coreProperties>
</file>