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Team 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authorization    </w:t>
      </w:r>
      <w:r>
        <w:t xml:space="preserve">   purpose    </w:t>
      </w:r>
      <w:r>
        <w:t xml:space="preserve">   retrieve    </w:t>
      </w:r>
      <w:r>
        <w:t xml:space="preserve">   rapport    </w:t>
      </w:r>
      <w:r>
        <w:t xml:space="preserve">   facility    </w:t>
      </w:r>
      <w:r>
        <w:t xml:space="preserve">   fax    </w:t>
      </w:r>
      <w:r>
        <w:t xml:space="preserve">   date of birth    </w:t>
      </w:r>
      <w:r>
        <w:t xml:space="preserve">   life legal    </w:t>
      </w:r>
      <w:r>
        <w:t xml:space="preserve">   one hundred percent    </w:t>
      </w:r>
      <w:r>
        <w:t xml:space="preserve">   medical    </w:t>
      </w:r>
      <w:r>
        <w:t xml:space="preserve">   first call    </w:t>
      </w:r>
      <w:r>
        <w:t xml:space="preserve">   story    </w:t>
      </w:r>
      <w:r>
        <w:t xml:space="preserve">   pharmacy    </w:t>
      </w:r>
      <w:r>
        <w:t xml:space="preserve">   recorded    </w:t>
      </w:r>
      <w:r>
        <w:t xml:space="preserve">   provider    </w:t>
      </w:r>
      <w:r>
        <w:t xml:space="preserve">   dates of service    </w:t>
      </w:r>
      <w:r>
        <w:t xml:space="preserve">   patient name    </w:t>
      </w:r>
      <w:r>
        <w:t xml:space="preserve">   request    </w:t>
      </w:r>
      <w:r>
        <w:t xml:space="preserve">   billing    </w:t>
      </w:r>
      <w:r>
        <w:t xml:space="preserve">   second call    </w:t>
      </w:r>
      <w:r>
        <w:t xml:space="preserve">   follow up    </w:t>
      </w:r>
      <w:r>
        <w:t xml:space="preserve">   business days    </w:t>
      </w:r>
      <w:r>
        <w:t xml:space="preserve">   address    </w:t>
      </w:r>
      <w:r>
        <w:t xml:space="preserve">   no record    </w:t>
      </w:r>
      <w:r>
        <w:t xml:space="preserve">   no patient    </w:t>
      </w:r>
      <w:r>
        <w:t xml:space="preserve">   method of delivery    </w:t>
      </w:r>
      <w:r>
        <w:t xml:space="preserve">   customer service    </w:t>
      </w:r>
      <w:r>
        <w:t xml:space="preserve">   teamwork    </w:t>
      </w:r>
      <w:r>
        <w:t xml:space="preserve">   agents    </w:t>
      </w:r>
      <w:r>
        <w:t xml:space="preserve">   ephraim    </w:t>
      </w:r>
      <w:r>
        <w:t xml:space="preserve">   draper    </w:t>
      </w:r>
      <w:r>
        <w:t xml:space="preserve">   india    </w:t>
      </w:r>
      <w:r>
        <w:t xml:space="preserve">   xray    </w:t>
      </w:r>
      <w:r>
        <w:t xml:space="preserve">   notes    </w:t>
      </w:r>
      <w:r>
        <w:t xml:space="preserve">   verify    </w:t>
      </w:r>
      <w:r>
        <w:t xml:space="preserve">   quality    </w:t>
      </w:r>
      <w:r>
        <w:t xml:space="preserve">   suite number    </w:t>
      </w:r>
      <w:r>
        <w:t xml:space="preserve">   commitment date    </w:t>
      </w:r>
      <w:r>
        <w:t xml:space="preserve">   roc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Work</dc:title>
  <dcterms:created xsi:type="dcterms:W3CDTF">2021-10-11T18:30:26Z</dcterms:created>
  <dcterms:modified xsi:type="dcterms:W3CDTF">2021-10-11T18:30:26Z</dcterms:modified>
</cp:coreProperties>
</file>