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sensitivity    </w:t>
      </w:r>
      <w:r>
        <w:t xml:space="preserve">   humor    </w:t>
      </w:r>
      <w:r>
        <w:t xml:space="preserve">   diversity    </w:t>
      </w:r>
      <w:r>
        <w:t xml:space="preserve">   consideration    </w:t>
      </w:r>
      <w:r>
        <w:t xml:space="preserve">   motivation    </w:t>
      </w:r>
      <w:r>
        <w:t xml:space="preserve">   ambition    </w:t>
      </w:r>
      <w:r>
        <w:t xml:space="preserve">   responsibility    </w:t>
      </w:r>
      <w:r>
        <w:t xml:space="preserve">   enjoyment    </w:t>
      </w:r>
      <w:r>
        <w:t xml:space="preserve">   encouragement    </w:t>
      </w:r>
      <w:r>
        <w:t xml:space="preserve">   respect    </w:t>
      </w:r>
      <w:r>
        <w:t xml:space="preserve">   creativity    </w:t>
      </w:r>
      <w:r>
        <w:t xml:space="preserve">   participation    </w:t>
      </w:r>
      <w:r>
        <w:t xml:space="preserve">   including    </w:t>
      </w:r>
      <w:r>
        <w:t xml:space="preserve">   goals    </w:t>
      </w:r>
      <w:r>
        <w:t xml:space="preserve">   trust    </w:t>
      </w:r>
      <w:r>
        <w:t xml:space="preserve">   listening    </w:t>
      </w:r>
      <w:r>
        <w:t xml:space="preserve">   leadership    </w:t>
      </w:r>
      <w:r>
        <w:t xml:space="preserve">   positivity    </w:t>
      </w:r>
      <w:r>
        <w:t xml:space="preserve">   excitement    </w:t>
      </w:r>
      <w:r>
        <w:t xml:space="preserve">   understanding    </w:t>
      </w:r>
      <w:r>
        <w:t xml:space="preserve">   patience    </w:t>
      </w:r>
      <w:r>
        <w:t xml:space="preserve">   kindness    </w:t>
      </w:r>
      <w:r>
        <w:t xml:space="preserve">   cooperation    </w:t>
      </w:r>
      <w:r>
        <w:t xml:space="preserve">   communication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Work</dc:title>
  <dcterms:created xsi:type="dcterms:W3CDTF">2021-10-11T18:30:37Z</dcterms:created>
  <dcterms:modified xsi:type="dcterms:W3CDTF">2021-10-11T18:30:37Z</dcterms:modified>
</cp:coreProperties>
</file>