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Team spirit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American football    </w:t>
      </w:r>
      <w:r>
        <w:t xml:space="preserve">   Badminton    </w:t>
      </w:r>
      <w:r>
        <w:t xml:space="preserve">   Baseball    </w:t>
      </w:r>
      <w:r>
        <w:t xml:space="preserve">   Basketball    </w:t>
      </w:r>
      <w:r>
        <w:t xml:space="preserve">   Centre    </w:t>
      </w:r>
      <w:r>
        <w:t xml:space="preserve">   Co-ordination    </w:t>
      </w:r>
      <w:r>
        <w:t xml:space="preserve">   Cooperation    </w:t>
      </w:r>
      <w:r>
        <w:t xml:space="preserve">   Cricket    </w:t>
      </w:r>
      <w:r>
        <w:t xml:space="preserve">   Dodgeball    </w:t>
      </w:r>
      <w:r>
        <w:t xml:space="preserve">   Football    </w:t>
      </w:r>
      <w:r>
        <w:t xml:space="preserve">   Goal attack    </w:t>
      </w:r>
      <w:r>
        <w:t xml:space="preserve">   Goal defence    </w:t>
      </w:r>
      <w:r>
        <w:t xml:space="preserve">   Goal keeper    </w:t>
      </w:r>
      <w:r>
        <w:t xml:space="preserve">   Goal shooter    </w:t>
      </w:r>
      <w:r>
        <w:t xml:space="preserve">   Golf    </w:t>
      </w:r>
      <w:r>
        <w:t xml:space="preserve">   Gymnastics    </w:t>
      </w:r>
      <w:r>
        <w:t xml:space="preserve">   Halfback    </w:t>
      </w:r>
      <w:r>
        <w:t xml:space="preserve">   Hockey    </w:t>
      </w:r>
      <w:r>
        <w:t xml:space="preserve">   Linemen    </w:t>
      </w:r>
      <w:r>
        <w:t xml:space="preserve">   Netball    </w:t>
      </w:r>
      <w:r>
        <w:t xml:space="preserve">   Quarterback    </w:t>
      </w:r>
      <w:r>
        <w:t xml:space="preserve">   Quidich    </w:t>
      </w:r>
      <w:r>
        <w:t xml:space="preserve">   Rugby    </w:t>
      </w:r>
      <w:r>
        <w:t xml:space="preserve">   Space awareness    </w:t>
      </w:r>
      <w:r>
        <w:t xml:space="preserve">   Tackle    </w:t>
      </w:r>
      <w:r>
        <w:t xml:space="preserve">   Teamwork    </w:t>
      </w:r>
      <w:r>
        <w:t xml:space="preserve">   Tennis    </w:t>
      </w:r>
      <w:r>
        <w:t xml:space="preserve">   Volleyball    </w:t>
      </w:r>
      <w:r>
        <w:t xml:space="preserve">   Wing attack    </w:t>
      </w:r>
      <w:r>
        <w:t xml:space="preserve">   Wing defence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spirit </dc:title>
  <dcterms:created xsi:type="dcterms:W3CDTF">2021-10-11T18:30:17Z</dcterms:created>
  <dcterms:modified xsi:type="dcterms:W3CDTF">2021-10-11T18:30:17Z</dcterms:modified>
</cp:coreProperties>
</file>