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Teammate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person loves Lucky Charms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person loves paying tennis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person was a former balet performer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person has a son that is a high school star pitcher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person enjoys green tea out of a large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person is a big time Billy Idol Fan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person vertual rides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person loves to go to 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person love to read John Maxwell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person loves his motorcycle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person is a big-time soccer fan and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person loves country music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Teammate Names</dc:title>
  <dcterms:created xsi:type="dcterms:W3CDTF">2021-10-11T18:31:57Z</dcterms:created>
  <dcterms:modified xsi:type="dcterms:W3CDTF">2021-10-11T18:31:57Z</dcterms:modified>
</cp:coreProperties>
</file>