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Avalanche    </w:t>
      </w:r>
      <w:r>
        <w:t xml:space="preserve">   Bears    </w:t>
      </w:r>
      <w:r>
        <w:t xml:space="preserve">   Bengals    </w:t>
      </w:r>
      <w:r>
        <w:t xml:space="preserve">   Bills    </w:t>
      </w:r>
      <w:r>
        <w:t xml:space="preserve">   Blackhawks    </w:t>
      </w:r>
      <w:r>
        <w:t xml:space="preserve">   Blue Jackets    </w:t>
      </w:r>
      <w:r>
        <w:t xml:space="preserve">   Blues    </w:t>
      </w:r>
      <w:r>
        <w:t xml:space="preserve">   Broncos    </w:t>
      </w:r>
      <w:r>
        <w:t xml:space="preserve">   Browns    </w:t>
      </w:r>
      <w:r>
        <w:t xml:space="preserve">   Bruins    </w:t>
      </w:r>
      <w:r>
        <w:t xml:space="preserve">   Buccaneers    </w:t>
      </w:r>
      <w:r>
        <w:t xml:space="preserve">   Canadiens    </w:t>
      </w:r>
      <w:r>
        <w:t xml:space="preserve">   Canucks    </w:t>
      </w:r>
      <w:r>
        <w:t xml:space="preserve">   Cardinals    </w:t>
      </w:r>
      <w:r>
        <w:t xml:space="preserve">   Chargers    </w:t>
      </w:r>
      <w:r>
        <w:t xml:space="preserve">   Chiefs    </w:t>
      </w:r>
      <w:r>
        <w:t xml:space="preserve">   Colts    </w:t>
      </w:r>
      <w:r>
        <w:t xml:space="preserve">   Cowboys    </w:t>
      </w:r>
      <w:r>
        <w:t xml:space="preserve">   Coyotes    </w:t>
      </w:r>
      <w:r>
        <w:t xml:space="preserve">   Devils    </w:t>
      </w:r>
      <w:r>
        <w:t xml:space="preserve">   Dolphins    </w:t>
      </w:r>
      <w:r>
        <w:t xml:space="preserve">   Ducks    </w:t>
      </w:r>
      <w:r>
        <w:t xml:space="preserve">   Eagles    </w:t>
      </w:r>
      <w:r>
        <w:t xml:space="preserve">   Falcons    </w:t>
      </w:r>
      <w:r>
        <w:t xml:space="preserve">   Flames    </w:t>
      </w:r>
      <w:r>
        <w:t xml:space="preserve">   Flyers    </w:t>
      </w:r>
      <w:r>
        <w:t xml:space="preserve">   Giants    </w:t>
      </w:r>
      <w:r>
        <w:t xml:space="preserve">   Hurricanes    </w:t>
      </w:r>
      <w:r>
        <w:t xml:space="preserve">   Islanders    </w:t>
      </w:r>
      <w:r>
        <w:t xml:space="preserve">   Jaguars    </w:t>
      </w:r>
      <w:r>
        <w:t xml:space="preserve">   Jets    </w:t>
      </w:r>
      <w:r>
        <w:t xml:space="preserve">   Kings    </w:t>
      </w:r>
      <w:r>
        <w:t xml:space="preserve">   Lightning    </w:t>
      </w:r>
      <w:r>
        <w:t xml:space="preserve">   Lions    </w:t>
      </w:r>
      <w:r>
        <w:t xml:space="preserve">   Maple Leafs    </w:t>
      </w:r>
      <w:r>
        <w:t xml:space="preserve">   Niners    </w:t>
      </w:r>
      <w:r>
        <w:t xml:space="preserve">   Oilers    </w:t>
      </w:r>
      <w:r>
        <w:t xml:space="preserve">   Packers    </w:t>
      </w:r>
      <w:r>
        <w:t xml:space="preserve">   Panthers    </w:t>
      </w:r>
      <w:r>
        <w:t xml:space="preserve">   Patriots    </w:t>
      </w:r>
      <w:r>
        <w:t xml:space="preserve">   Penguins    </w:t>
      </w:r>
      <w:r>
        <w:t xml:space="preserve">   Predators    </w:t>
      </w:r>
      <w:r>
        <w:t xml:space="preserve">   Raiders    </w:t>
      </w:r>
      <w:r>
        <w:t xml:space="preserve">   Rams    </w:t>
      </w:r>
      <w:r>
        <w:t xml:space="preserve">   Rangers    </w:t>
      </w:r>
      <w:r>
        <w:t xml:space="preserve">   Ravens    </w:t>
      </w:r>
      <w:r>
        <w:t xml:space="preserve">   Red Wings    </w:t>
      </w:r>
      <w:r>
        <w:t xml:space="preserve">   Redskins    </w:t>
      </w:r>
      <w:r>
        <w:t xml:space="preserve">   Sabres    </w:t>
      </w:r>
      <w:r>
        <w:t xml:space="preserve">   Saints    </w:t>
      </w:r>
      <w:r>
        <w:t xml:space="preserve">   Seahawks    </w:t>
      </w:r>
      <w:r>
        <w:t xml:space="preserve">   Senators    </w:t>
      </w:r>
      <w:r>
        <w:t xml:space="preserve">   Sharks    </w:t>
      </w:r>
      <w:r>
        <w:t xml:space="preserve">   Stars    </w:t>
      </w:r>
      <w:r>
        <w:t xml:space="preserve">   Steelers    </w:t>
      </w:r>
      <w:r>
        <w:t xml:space="preserve">   Texans    </w:t>
      </w:r>
      <w:r>
        <w:t xml:space="preserve">   Titans    </w:t>
      </w:r>
      <w:r>
        <w:t xml:space="preserve">   Vikings    </w:t>
      </w:r>
      <w:r>
        <w:t xml:space="preserve">   Wild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Teams</dc:title>
  <dcterms:created xsi:type="dcterms:W3CDTF">2021-10-11T18:31:52Z</dcterms:created>
  <dcterms:modified xsi:type="dcterms:W3CDTF">2021-10-11T18:31:52Z</dcterms:modified>
</cp:coreProperties>
</file>