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Teamwork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responsibility    </w:t>
      </w:r>
      <w:r>
        <w:t xml:space="preserve">   skill    </w:t>
      </w:r>
      <w:r>
        <w:t xml:space="preserve">   wisdom    </w:t>
      </w:r>
      <w:r>
        <w:t xml:space="preserve">   working together    </w:t>
      </w:r>
      <w:r>
        <w:t xml:space="preserve">   participate    </w:t>
      </w:r>
      <w:r>
        <w:t xml:space="preserve">   synergy    </w:t>
      </w:r>
      <w:r>
        <w:t xml:space="preserve">   harmony    </w:t>
      </w:r>
      <w:r>
        <w:t xml:space="preserve">   unity    </w:t>
      </w:r>
      <w:r>
        <w:t xml:space="preserve">   honesty    </w:t>
      </w:r>
      <w:r>
        <w:t xml:space="preserve">   support    </w:t>
      </w:r>
      <w:r>
        <w:t xml:space="preserve">   motivate    </w:t>
      </w:r>
      <w:r>
        <w:t xml:space="preserve">   family    </w:t>
      </w:r>
      <w:r>
        <w:t xml:space="preserve">   success    </w:t>
      </w:r>
      <w:r>
        <w:t xml:space="preserve">   network    </w:t>
      </w:r>
      <w:r>
        <w:t xml:space="preserve">   group    </w:t>
      </w:r>
      <w:r>
        <w:t xml:space="preserve">   cooperation    </w:t>
      </w:r>
      <w:r>
        <w:t xml:space="preserve">   progress    </w:t>
      </w:r>
      <w:r>
        <w:t xml:space="preserve">   growth    </w:t>
      </w:r>
      <w:r>
        <w:t xml:space="preserve">   partnership    </w:t>
      </w:r>
      <w:r>
        <w:t xml:space="preserve">   ideas    </w:t>
      </w:r>
      <w:r>
        <w:t xml:space="preserve">   together    </w:t>
      </w:r>
      <w:r>
        <w:t xml:space="preserve">   motivation    </w:t>
      </w:r>
      <w:r>
        <w:t xml:space="preserve">   goals    </w:t>
      </w:r>
      <w:r>
        <w:t xml:space="preserve">   ownership    </w:t>
      </w:r>
      <w:r>
        <w:t xml:space="preserve">   helping    </w:t>
      </w:r>
      <w:r>
        <w:t xml:space="preserve">   communication    </w:t>
      </w:r>
      <w:r>
        <w:t xml:space="preserve">   joint effort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Teamwork Word Search</dc:title>
  <dcterms:created xsi:type="dcterms:W3CDTF">2021-10-11T18:32:17Z</dcterms:created>
  <dcterms:modified xsi:type="dcterms:W3CDTF">2021-10-11T18:32:17Z</dcterms:modified>
</cp:coreProperties>
</file>