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Teamwork</w:t>
      </w:r>
    </w:p>
    <w:p>
      <w:pPr>
        <w:pStyle w:val="Questions"/>
      </w:pPr>
      <w:r>
        <w:t xml:space="preserve">1. CROOIATLOBALN </w:t>
      </w:r>
      <w:r>
        <w:rPr>
          <w:u w:val="single"/>
        </w:rPr>
        <w:t xml:space="preserve">__collaboration______________________</w:t>
      </w:r>
    </w:p>
    <w:p>
      <w:pPr>
        <w:pStyle w:val="Questions"/>
      </w:pPr>
      <w:r>
        <w:t xml:space="preserve">2. ENMVETHCIEA </w:t>
      </w:r>
      <w:r>
        <w:rPr>
          <w:u w:val="single"/>
        </w:rPr>
        <w:t xml:space="preserve">__achievement__________________________</w:t>
      </w:r>
    </w:p>
    <w:p>
      <w:pPr>
        <w:pStyle w:val="Questions"/>
      </w:pPr>
      <w:r>
        <w:t xml:space="preserve">3. PTOECERAO </w:t>
      </w:r>
      <w:r>
        <w:rPr>
          <w:u w:val="single"/>
        </w:rPr>
        <w:t xml:space="preserve">__cooperate______________________________</w:t>
      </w:r>
    </w:p>
    <w:p>
      <w:pPr>
        <w:pStyle w:val="Questions"/>
      </w:pPr>
      <w:r>
        <w:t xml:space="preserve">4. UCSCESS </w:t>
      </w:r>
      <w:r>
        <w:rPr>
          <w:u w:val="single"/>
        </w:rPr>
        <w:t xml:space="preserve">__success__________________________________</w:t>
      </w:r>
    </w:p>
    <w:p>
      <w:pPr>
        <w:pStyle w:val="Questions"/>
      </w:pPr>
      <w:r>
        <w:t xml:space="preserve">5. REELDA </w:t>
      </w:r>
      <w:r>
        <w:rPr>
          <w:u w:val="single"/>
        </w:rPr>
        <w:t xml:space="preserve">__leader____________________________________</w:t>
      </w:r>
    </w:p>
    <w:p>
      <w:pPr>
        <w:pStyle w:val="Questions"/>
      </w:pPr>
      <w:r>
        <w:t xml:space="preserve">6. EEDTGLEA </w:t>
      </w:r>
      <w:r>
        <w:rPr>
          <w:u w:val="single"/>
        </w:rPr>
        <w:t xml:space="preserve">__delegate________________________________</w:t>
      </w:r>
    </w:p>
    <w:p>
      <w:pPr>
        <w:pStyle w:val="Questions"/>
      </w:pPr>
      <w:r>
        <w:t xml:space="preserve">7. ALPN </w:t>
      </w:r>
      <w:r>
        <w:rPr>
          <w:u w:val="single"/>
        </w:rPr>
        <w:t xml:space="preserve">__plan________________________________________</w:t>
      </w:r>
    </w:p>
    <w:p>
      <w:pPr>
        <w:pStyle w:val="Questions"/>
      </w:pPr>
      <w:r>
        <w:t xml:space="preserve">8. LDNDEIEA  </w:t>
      </w:r>
      <w:r>
        <w:rPr>
          <w:u w:val="single"/>
        </w:rPr>
        <w:t xml:space="preserve">__deadline ______________________________</w:t>
      </w:r>
    </w:p>
    <w:p>
      <w:pPr>
        <w:pStyle w:val="Questions"/>
      </w:pPr>
      <w:r>
        <w:t xml:space="preserve">9. MIA </w:t>
      </w:r>
      <w:r>
        <w:rPr>
          <w:u w:val="single"/>
        </w:rPr>
        <w:t xml:space="preserve">__aim__________________________________________</w:t>
      </w:r>
    </w:p>
    <w:p>
      <w:pPr>
        <w:pStyle w:val="Questions"/>
      </w:pPr>
      <w:r>
        <w:t xml:space="preserve">10. OCEJRTP  </w:t>
      </w:r>
      <w:r>
        <w:rPr>
          <w:u w:val="single"/>
        </w:rPr>
        <w:t xml:space="preserve">__project ________________________________</w:t>
      </w:r>
    </w:p>
    <w:p>
      <w:pPr>
        <w:pStyle w:val="Questions"/>
      </w:pPr>
      <w:r>
        <w:t xml:space="preserve">11. DIEA </w:t>
      </w:r>
      <w:r>
        <w:rPr>
          <w:u w:val="single"/>
        </w:rPr>
        <w:t xml:space="preserve">__idea________________________________________</w:t>
      </w:r>
    </w:p>
    <w:p>
      <w:pPr>
        <w:pStyle w:val="Questions"/>
      </w:pPr>
      <w:r>
        <w:t xml:space="preserve">12. INIMNACOCMUOT </w:t>
      </w:r>
      <w:r>
        <w:rPr>
          <w:u w:val="single"/>
        </w:rPr>
        <w:t xml:space="preserve">__communication______________________</w:t>
      </w:r>
    </w:p>
    <w:p>
      <w:pPr>
        <w:pStyle w:val="Questions"/>
      </w:pPr>
      <w:r>
        <w:t xml:space="preserve">13. TSHENTRSOGEE </w:t>
      </w:r>
      <w:r>
        <w:rPr>
          <w:u w:val="single"/>
        </w:rPr>
        <w:t xml:space="preserve">__togetherness________________________</w:t>
      </w:r>
    </w:p>
    <w:p>
      <w:pPr>
        <w:pStyle w:val="Questions"/>
      </w:pPr>
      <w:r>
        <w:t xml:space="preserve">14. BMERESM </w:t>
      </w:r>
      <w:r>
        <w:rPr>
          <w:u w:val="single"/>
        </w:rPr>
        <w:t xml:space="preserve">__members__________________________________</w:t>
      </w:r>
    </w:p>
    <w:p>
      <w:pPr>
        <w:pStyle w:val="Questions"/>
      </w:pPr>
      <w:r>
        <w:t xml:space="preserve">15. SNTLIE </w:t>
      </w:r>
      <w:r>
        <w:rPr>
          <w:u w:val="single"/>
        </w:rPr>
        <w:t xml:space="preserve">__listen____________________________________</w:t>
      </w:r>
    </w:p>
    <w:p>
      <w:pPr>
        <w:pStyle w:val="Questions"/>
      </w:pPr>
      <w:r>
        <w:t xml:space="preserve">16. EHRAS </w:t>
      </w:r>
      <w:r>
        <w:rPr>
          <w:u w:val="single"/>
        </w:rPr>
        <w:t xml:space="preserve">__share______________________________________</w:t>
      </w:r>
    </w:p>
    <w:p>
      <w:pPr>
        <w:pStyle w:val="Questions"/>
      </w:pPr>
      <w:r>
        <w:t xml:space="preserve">17. TITAVMEO </w:t>
      </w:r>
      <w:r>
        <w:rPr>
          <w:u w:val="single"/>
        </w:rPr>
        <w:t xml:space="preserve">__motivate________________________________</w:t>
      </w:r>
    </w:p>
    <w:p>
      <w:pPr>
        <w:pStyle w:val="Questions"/>
      </w:pPr>
      <w:r>
        <w:t xml:space="preserve">18. RSPCEET </w:t>
      </w:r>
      <w:r>
        <w:rPr>
          <w:u w:val="single"/>
        </w:rPr>
        <w:t xml:space="preserve">__respect__________________________________</w:t>
      </w:r>
    </w:p>
    <w:p>
      <w:pPr>
        <w:pStyle w:val="Questions"/>
      </w:pPr>
      <w:r>
        <w:t xml:space="preserve">19. CNSSTIIUHTEA </w:t>
      </w:r>
      <w:r>
        <w:rPr>
          <w:u w:val="single"/>
        </w:rPr>
        <w:t xml:space="preserve">__enthusiastic________________________</w:t>
      </w:r>
    </w:p>
    <w:p>
      <w:pPr>
        <w:pStyle w:val="Questions"/>
      </w:pPr>
      <w:r>
        <w:t xml:space="preserve">20. IETPISOV </w:t>
      </w:r>
      <w:r>
        <w:rPr>
          <w:u w:val="single"/>
        </w:rPr>
        <w:t xml:space="preserve">__positive________________________________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Teamwork</dc:title>
  <dcterms:created xsi:type="dcterms:W3CDTF">2021-10-11T18:32:11Z</dcterms:created>
  <dcterms:modified xsi:type="dcterms:W3CDTF">2021-10-11T18:32:11Z</dcterms:modified>
</cp:coreProperties>
</file>