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sharing    </w:t>
      </w:r>
      <w:r>
        <w:t xml:space="preserve">   achievement    </w:t>
      </w:r>
      <w:r>
        <w:t xml:space="preserve">   progress    </w:t>
      </w:r>
      <w:r>
        <w:t xml:space="preserve">   effort    </w:t>
      </w:r>
      <w:r>
        <w:t xml:space="preserve">   attitude    </w:t>
      </w:r>
      <w:r>
        <w:t xml:space="preserve">   group    </w:t>
      </w:r>
      <w:r>
        <w:t xml:space="preserve">   success    </w:t>
      </w:r>
      <w:r>
        <w:t xml:space="preserve">   trust    </w:t>
      </w:r>
      <w:r>
        <w:t xml:space="preserve">   support    </w:t>
      </w:r>
      <w:r>
        <w:t xml:space="preserve">   respect    </w:t>
      </w:r>
      <w:r>
        <w:t xml:space="preserve">   ideas    </w:t>
      </w:r>
      <w:r>
        <w:t xml:space="preserve">   cooperation    </w:t>
      </w:r>
      <w:r>
        <w:t xml:space="preserve">   creativity    </w:t>
      </w:r>
      <w:r>
        <w:t xml:space="preserve">   accountable    </w:t>
      </w:r>
      <w:r>
        <w:t xml:space="preserve">   helpful    </w:t>
      </w:r>
      <w:r>
        <w:t xml:space="preserve">   communication    </w:t>
      </w:r>
      <w:r>
        <w:t xml:space="preserve">   listen    </w:t>
      </w:r>
      <w:r>
        <w:t xml:space="preserve">   unity    </w:t>
      </w:r>
      <w:r>
        <w:t xml:space="preserve">   together    </w:t>
      </w:r>
      <w:r>
        <w:t xml:space="preserve">   collaboration    </w:t>
      </w:r>
      <w:r>
        <w:t xml:space="preserve">   teamwork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</dc:title>
  <dcterms:created xsi:type="dcterms:W3CDTF">2021-10-11T18:30:59Z</dcterms:created>
  <dcterms:modified xsi:type="dcterms:W3CDTF">2021-10-11T18:30:59Z</dcterms:modified>
</cp:coreProperties>
</file>