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Tears Of A Tiger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Alcohol    </w:t>
      </w:r>
      <w:r>
        <w:t xml:space="preserve">   andy    </w:t>
      </w:r>
      <w:r>
        <w:t xml:space="preserve">   angry    </w:t>
      </w:r>
      <w:r>
        <w:t xml:space="preserve">   basketball    </w:t>
      </w:r>
      <w:r>
        <w:t xml:space="preserve">   car    </w:t>
      </w:r>
      <w:r>
        <w:t xml:space="preserve">   Coach Ripley    </w:t>
      </w:r>
      <w:r>
        <w:t xml:space="preserve">   depressed    </w:t>
      </w:r>
      <w:r>
        <w:t xml:space="preserve">   Dr. Carrothers    </w:t>
      </w:r>
      <w:r>
        <w:t xml:space="preserve">   drinking    </w:t>
      </w:r>
      <w:r>
        <w:t xml:space="preserve">   driving    </w:t>
      </w:r>
      <w:r>
        <w:t xml:space="preserve">   gerald    </w:t>
      </w:r>
      <w:r>
        <w:t xml:space="preserve">   keisha    </w:t>
      </w:r>
      <w:r>
        <w:t xml:space="preserve">   monique    </w:t>
      </w:r>
      <w:r>
        <w:t xml:space="preserve">   psychologist    </w:t>
      </w:r>
      <w:r>
        <w:t xml:space="preserve">   rhonda    </w:t>
      </w:r>
      <w:r>
        <w:t xml:space="preserve">   rob    </w:t>
      </w:r>
      <w:r>
        <w:t xml:space="preserve">   sad    </w:t>
      </w:r>
      <w:r>
        <w:t xml:space="preserve">   sharon    </w:t>
      </w:r>
      <w:r>
        <w:t xml:space="preserve">   suicide    </w:t>
      </w:r>
      <w:r>
        <w:t xml:space="preserve">   tears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Tears Of A Tiger</dc:title>
  <dcterms:created xsi:type="dcterms:W3CDTF">2021-10-11T18:30:37Z</dcterms:created>
  <dcterms:modified xsi:type="dcterms:W3CDTF">2021-10-11T18:30:37Z</dcterms:modified>
</cp:coreProperties>
</file>