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Tears of a Tiger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Keisha's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someone call Andy when he goes back to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Andy’s dad go by at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Andy worry about Rob feeling in the cemetery?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Andy's girl friends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dies at the beginning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Monty ask Andy regarding tigers?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in Andy’s life does he compare to a giant slide at a swimming pool?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dated Tyrone?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year was the book published?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driving when the car accident happened?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Andy's punishment for the car accident?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didn't Gerald go in the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coaches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event did Andy agree to be the “Master of Ceremonies” for at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his letter to Andy, who does Tyrone tell Andy to say hi to for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Andy's therapists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high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one of the boys doesn't drink alcohol?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play by Shakespeare were the students reading in class?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Tears of a Tiger</dc:title>
  <dcterms:created xsi:type="dcterms:W3CDTF">2021-10-11T18:30:41Z</dcterms:created>
  <dcterms:modified xsi:type="dcterms:W3CDTF">2021-10-11T18:30:41Z</dcterms:modified>
</cp:coreProperties>
</file>