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Responsible for what you see on the monitor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allows your computer to communicate over a network and access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will you connect the power cord to computer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you'll connect your monitor cable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What allows you to copy a physical image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Whats designed to be placed on desk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What lets you capture pictures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Whats found inside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Whats  used to print documents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Computer has TouchPad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It's a thin plate that holds the CPU  memory.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Whats A Type Of Input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your software, documents, and other files are stored.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Whats responsible for what you hear in the speakers or headphones?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More powerful version of a traditional cell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Whats  system's short-term memory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Whats used to communicate with computer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Whats used for navigation on desktop?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Whats a Electronic device that manipulates information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has a touch sensitive screen used for navigation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</dc:title>
  <dcterms:created xsi:type="dcterms:W3CDTF">2021-10-11T18:31:43Z</dcterms:created>
  <dcterms:modified xsi:type="dcterms:W3CDTF">2021-10-11T18:31:43Z</dcterms:modified>
</cp:coreProperties>
</file>