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 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AC-PC    </w:t>
      </w:r>
      <w:r>
        <w:t xml:space="preserve">   Bomb King    </w:t>
      </w:r>
      <w:r>
        <w:t xml:space="preserve">   Boomer    </w:t>
      </w:r>
      <w:r>
        <w:t xml:space="preserve">   Bouncer    </w:t>
      </w:r>
      <w:r>
        <w:t xml:space="preserve">   Brawlrus    </w:t>
      </w:r>
      <w:r>
        <w:t xml:space="preserve">   Bruiser Cruiser    </w:t>
      </w:r>
      <w:r>
        <w:t xml:space="preserve">   Chain Reaction    </w:t>
      </w:r>
      <w:r>
        <w:t xml:space="preserve">   Chopper    </w:t>
      </w:r>
      <w:r>
        <w:t xml:space="preserve">   Countdown    </w:t>
      </w:r>
      <w:r>
        <w:t xml:space="preserve">   Dr. Krankcase    </w:t>
      </w:r>
      <w:r>
        <w:t xml:space="preserve">   Drill Sergeant    </w:t>
      </w:r>
      <w:r>
        <w:t xml:space="preserve">   Drobot    </w:t>
      </w:r>
      <w:r>
        <w:t xml:space="preserve">   Gear Shift    </w:t>
      </w:r>
      <w:r>
        <w:t xml:space="preserve">   High Volt    </w:t>
      </w:r>
      <w:r>
        <w:t xml:space="preserve">   Jawbreaker    </w:t>
      </w:r>
      <w:r>
        <w:t xml:space="preserve">   Lazer Longroad Mechno    </w:t>
      </w:r>
      <w:r>
        <w:t xml:space="preserve">   Mab Lobs    </w:t>
      </w:r>
      <w:r>
        <w:t xml:space="preserve">   Manga Charge    </w:t>
      </w:r>
      <w:r>
        <w:t xml:space="preserve">   Mechno    </w:t>
      </w:r>
      <w:r>
        <w:t xml:space="preserve">   Missle Strike    </w:t>
      </w:r>
      <w:r>
        <w:t xml:space="preserve">   Quickshot    </w:t>
      </w:r>
      <w:r>
        <w:t xml:space="preserve">   Ro-Bow    </w:t>
      </w:r>
      <w:r>
        <w:t xml:space="preserve">   Shrednaught    </w:t>
      </w:r>
      <w:r>
        <w:t xml:space="preserve">   Sprocket    </w:t>
      </w:r>
      <w:r>
        <w:t xml:space="preserve">   Spy Rise    </w:t>
      </w:r>
      <w:r>
        <w:t xml:space="preserve">   Tire Track    </w:t>
      </w:r>
      <w:r>
        <w:t xml:space="preserve">   Tread Head    </w:t>
      </w:r>
      <w:r>
        <w:t xml:space="preserve">   Trigger Happy    </w:t>
      </w:r>
      <w:r>
        <w:t xml:space="preserve">   Trolling Thunder    </w:t>
      </w:r>
      <w:r>
        <w:t xml:space="preserve">   Wind-Up    </w:t>
      </w:r>
      <w:r>
        <w:t xml:space="preserve">   Xobot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Skylanders</dc:title>
  <dcterms:created xsi:type="dcterms:W3CDTF">2021-10-11T18:32:56Z</dcterms:created>
  <dcterms:modified xsi:type="dcterms:W3CDTF">2021-10-11T18:32:56Z</dcterms:modified>
</cp:coreProperties>
</file>