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 Talk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Onsite resource for all tech questions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Gallagher's account management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Drop docs here to auto upload into DMS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drive where we store items not required to be in DMS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system that organizes all client documents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Current client management platform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team is no longer uploading client data into Infor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Performs client administrative support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ADR?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BOSS?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Talk Test</dc:title>
  <dcterms:created xsi:type="dcterms:W3CDTF">2021-10-11T18:32:51Z</dcterms:created>
  <dcterms:modified xsi:type="dcterms:W3CDTF">2021-10-11T18:32:51Z</dcterms:modified>
</cp:coreProperties>
</file>