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 Tools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Tape measure    </w:t>
      </w:r>
      <w:r>
        <w:t xml:space="preserve">   Bolts    </w:t>
      </w:r>
      <w:r>
        <w:t xml:space="preserve">   Nuts    </w:t>
      </w:r>
      <w:r>
        <w:t xml:space="preserve">   Screws    </w:t>
      </w:r>
      <w:r>
        <w:t xml:space="preserve">   Mallet    </w:t>
      </w:r>
      <w:r>
        <w:t xml:space="preserve">   StepLadder    </w:t>
      </w:r>
      <w:r>
        <w:t xml:space="preserve">   Drill    </w:t>
      </w:r>
      <w:r>
        <w:t xml:space="preserve">   ToolBox    </w:t>
      </w:r>
      <w:r>
        <w:t xml:space="preserve">   Pocket Knife    </w:t>
      </w:r>
      <w:r>
        <w:t xml:space="preserve">   Sandpaper    </w:t>
      </w:r>
      <w:r>
        <w:t xml:space="preserve">   Wrench    </w:t>
      </w:r>
      <w:r>
        <w:t xml:space="preserve">   Monkey Wrench    </w:t>
      </w:r>
      <w:r>
        <w:t xml:space="preserve">   File    </w:t>
      </w:r>
      <w:r>
        <w:t xml:space="preserve">   A Pair Of Scissors    </w:t>
      </w:r>
      <w:r>
        <w:t xml:space="preserve">   Ladder    </w:t>
      </w:r>
      <w:r>
        <w:t xml:space="preserve">   Pliers    </w:t>
      </w:r>
      <w:r>
        <w:t xml:space="preserve">   Plunger    </w:t>
      </w:r>
      <w:r>
        <w:t xml:space="preserve">   HandSaw    </w:t>
      </w:r>
      <w:r>
        <w:t xml:space="preserve">   Vise    </w:t>
      </w:r>
      <w:r>
        <w:t xml:space="preserve">   Coping Saw    </w:t>
      </w:r>
      <w:r>
        <w:t xml:space="preserve">   Chisel    </w:t>
      </w:r>
      <w:r>
        <w:t xml:space="preserve">   BandSaw    </w:t>
      </w:r>
      <w:r>
        <w:t xml:space="preserve">   Planer    </w:t>
      </w:r>
      <w:r>
        <w:t xml:space="preserve">   Hammer    </w:t>
      </w:r>
      <w:r>
        <w:t xml:space="preserve">   ScrewDriver    </w:t>
      </w:r>
      <w:r>
        <w:t xml:space="preserve">   Hack Saw    </w:t>
      </w:r>
      <w:r>
        <w:t xml:space="preserve">   bradawl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Tools </dc:title>
  <dcterms:created xsi:type="dcterms:W3CDTF">2021-10-11T18:32:12Z</dcterms:created>
  <dcterms:modified xsi:type="dcterms:W3CDTF">2021-10-11T18:32:12Z</dcterms:modified>
</cp:coreProperties>
</file>