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Tech Week 2020</w:t>
      </w:r>
    </w:p>
    <w:p>
      <w:pPr>
        <w:pStyle w:val="Questions"/>
      </w:pPr>
      <w:r>
        <w:t xml:space="preserve">1. NRYURAI ATCRT NIEINFOTC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2. CI19D-OV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ZCIOOONT EESSDAI 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4. AGIDORAHPR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5. LAAN LAGSDN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6. RIGSYEN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EUZAG UELZMZ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8. CTA RARCIRE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9. GRNEFIO DYBO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10. TAEHCRTE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IRSBDEUC ECVESIR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12. AHAERDIR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13. ORTOSYVMHTIYROCEA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14. NIOTTACSAR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15. RVVIOSAPUR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16. ELCFA LEMAPS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17. YTEVAERNRI TEHCANCIIN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18. YPHOEOTLMB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19. AVCCATOINNI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20. EASSSCB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 Week 2020</dc:title>
  <dcterms:created xsi:type="dcterms:W3CDTF">2021-10-11T18:32:46Z</dcterms:created>
  <dcterms:modified xsi:type="dcterms:W3CDTF">2021-10-11T18:32:46Z</dcterms:modified>
</cp:coreProperties>
</file>