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 Week Crossword Puzzle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Rodents make up around  _____ of the world's mammal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pregnant female carries her pups in her two ____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to look for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national park in the northeastern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animal in the order Rodentia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fat that mice use to stay warm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sound frequency that mice can hear but we cannot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I am mostly active at dawn and dusk, I am: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Spiky rodent that may be found in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tissue responsible for milk production in female mice.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Week Crossword Puzzle 2</dc:title>
  <dcterms:created xsi:type="dcterms:W3CDTF">2022-01-19T03:32:19Z</dcterms:created>
  <dcterms:modified xsi:type="dcterms:W3CDTF">2022-01-19T03:32:19Z</dcterms:modified>
</cp:coreProperties>
</file>